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8560"/>
        <w:gridCol w:w="8560"/>
      </w:tblGrid>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09/07/09 Vaststelling vrijstellingsniveaus</w:t>
            </w:r>
            <w:r>
              <w:br/>
            </w:r>
            <w:r>
              <w:rPr>
                <w:rFonts w:ascii="Arial" w:hAnsi="Arial"/>
                <w:b/>
                <w:i w:val="false"/>
                <w:color w:val="333333"/>
              </w:rPr>
              <w:t>Besluit van het Federaal Agentschap voor nucleaire controle van 9 juli 2009 tot vaststelling van vrijstellingsniveaus ter aanvulling van tabel A van bijlage IA van het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wetten van 12 december 1997, 15 januari 1999, 3 mei 1999, 10 februari 2000, 19 juli 2001, 31 januari 2003, 2 april 2003, 22 december 2003, 20 juli 2005, 27 maart 2006, 15 mei 2007 en 22 december 2008 en de koninklijk besluiten van 7 augustus 1995 en van 22 februari 2001;</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 bijlage IA;</w:t>
            </w:r>
          </w:p>
          <w:p>
            <w:pPr>
              <w:spacing w:before="0" w:after="0"/>
              <w:ind w:left="45"/>
              <w:jc w:val="left"/>
            </w:pPr>
            <w:r>
              <w:rPr>
                <w:rFonts w:ascii="Arial" w:hAnsi="Arial"/>
                <w:b w:val="false"/>
                <w:i w:val="false"/>
                <w:color w:val="333333"/>
                <w:sz w:val="18"/>
              </w:rPr>
              <w:t>Overwegende dat voor een aantal radionucliden, die niet voorkomen in tabel A van bijlage IA van voornoemd koninklijk besluit van 20 juli 2001, vrijstellingsniveaus zijn vastgelegd in de internationale reglementeringen voor het vervoer van gevaarlijke goederen;</w:t>
            </w:r>
          </w:p>
          <w:p>
            <w:pPr>
              <w:spacing w:before="0" w:after="0"/>
              <w:ind w:left="45"/>
              <w:jc w:val="left"/>
            </w:pPr>
            <w:r>
              <w:rPr>
                <w:rFonts w:ascii="Arial" w:hAnsi="Arial"/>
                <w:b w:val="false"/>
                <w:i w:val="false"/>
                <w:color w:val="333333"/>
                <w:sz w:val="18"/>
              </w:rPr>
              <w:t>Overwegende dat de vrijstellingsniveaus in de internationale reglementeringen voor het vervoer van gevaarlijke goederen vastgelegd werden met inachtneming van de criteria voor vrijstelling die in bijlage IA van voornoemd koninklijk besluit van 20 juli 2001 zijn opgenomen,</w:t>
            </w:r>
          </w:p>
          <w:p>
            <w:pPr>
              <w:spacing w:before="0" w:after="0"/>
              <w:ind w:left="45"/>
              <w:jc w:val="left"/>
            </w:pP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09/07/09 Niveaux d'exemption </w:t>
            </w:r>
            <w:r>
              <w:br/>
            </w:r>
            <w:r>
              <w:rPr>
                <w:rFonts w:ascii="Arial" w:hAnsi="Arial"/>
                <w:b/>
                <w:i w:val="false"/>
                <w:color w:val="333333"/>
              </w:rPr>
              <w:t>Arrêté de l'Agence fédérale de Contrôle nucléaire du 9 juillet 2009 fixant des niveaux d'exemption en complément du tableau A de l'annexe IA du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lois des 12 décembre 1997, 15 janvier 1999, 3 mai 1999, 10 février 2000, 19 juillet 2001, 31 janvier 2003, 2 avril 2003, 22 décembre 2003, 20 juillet 2005 27 mars 2006, 15 mai 2007 et 22 décembre 2008 et par les arrêtés royaux des 7 août 1995 et 22 février 2001;</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 annexe IA;</w:t>
            </w:r>
          </w:p>
          <w:p>
            <w:pPr>
              <w:spacing w:before="0" w:after="0"/>
              <w:ind w:left="45"/>
              <w:jc w:val="left"/>
            </w:pPr>
            <w:r>
              <w:rPr>
                <w:rFonts w:ascii="Arial" w:hAnsi="Arial"/>
                <w:b w:val="false"/>
                <w:i w:val="false"/>
                <w:color w:val="333333"/>
                <w:sz w:val="18"/>
              </w:rPr>
              <w:t>Considérant que des niveaux d'exemption sont fixés dans les règlements internationaux relatifs au transport de marchandises dangereuses pour un nombre de radionucléides non repris dans le tableau A de l'Annexe IA de l'arrêté royal précité du 20 juillet 2001;</w:t>
            </w:r>
          </w:p>
          <w:p>
            <w:pPr>
              <w:spacing w:before="0" w:after="0"/>
              <w:ind w:left="45"/>
              <w:jc w:val="left"/>
            </w:pPr>
            <w:r>
              <w:rPr>
                <w:rFonts w:ascii="Arial" w:hAnsi="Arial"/>
                <w:b w:val="false"/>
                <w:i w:val="false"/>
                <w:color w:val="333333"/>
                <w:sz w:val="18"/>
              </w:rPr>
              <w:t>Considérant que les niveaux d'exemption repris dans les règlements internationaux relatifs au transport de marchandises dangereuses ont été fixés en tenant compte des critères d'exemption repris à l'Annexe IA de l'arrêté royal précité du 20 juillet 2001,</w:t>
            </w:r>
          </w:p>
          <w:p>
            <w:pPr>
              <w:spacing w:before="0" w:after="0"/>
              <w:ind w:left="45"/>
              <w:jc w:val="left"/>
            </w:pPr>
            <w:r>
              <w:rPr>
                <w:rFonts w:ascii="Arial" w:hAnsi="Arial"/>
                <w:b w:val="false"/>
                <w:i w:val="false"/>
                <w:color w:val="333333"/>
                <w:sz w:val="18"/>
              </w:rPr>
              <w:t>(...)</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Aanvullende vrijstellingsniveaus</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Niveaux d'exemption complémentaires</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 </w:t>
            </w:r>
          </w:p>
          <w:p>
            <w:pPr>
              <w:spacing w:before="60" w:after="60"/>
              <w:ind w:left="45"/>
              <w:jc w:val="left"/>
            </w:pPr>
            <w:r>
              <w:rPr>
                <w:rFonts w:ascii="Arial" w:hAnsi="Arial"/>
                <w:b w:val="false"/>
                <w:i w:val="false"/>
                <w:color w:val="333333"/>
                <w:sz w:val="18"/>
              </w:rPr>
              <w:t>Ter aanvulling van tabel A van bijlage IA van het koninklijk besluit van 20 juli 2001 houdende algemeen reglement op de bescherming van de bevolking, van de werknemers en het leefmilieu tegen het gevaar van de ioniserende stralingen gelden de volgende vrijstellingsniveaus:</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Nuclide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Hoeveelheid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Concentratie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N-13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Mg-28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Ar-39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8</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(kortlevend)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9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-1</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(kortlevend)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(langlevend)</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45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bl>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1.er </w:t>
            </w:r>
          </w:p>
          <w:p>
            <w:pPr>
              <w:spacing w:before="60" w:after="60"/>
              <w:ind w:left="45"/>
              <w:jc w:val="left"/>
            </w:pPr>
            <w:r>
              <w:rPr>
                <w:rFonts w:ascii="Arial" w:hAnsi="Arial"/>
                <w:b w:val="false"/>
                <w:i w:val="false"/>
                <w:color w:val="333333"/>
                <w:sz w:val="18"/>
              </w:rPr>
              <w:t>En complément du tableau A de l'Annexe IA de l'arrêté royal précité du 20 juillet 2001 portant règlement général de la protection de la population, des travailleurs et de l'environnement contre le danger des rayonnements ionisants, les niveaux d'exemption suivants sont d'application:</w:t>
            </w:r>
          </w:p>
          <w:tbl>
            <w:tblPr>
              <w:tblW w:w="0" w:type="auto"/>
              <w:tblCellSpacing w:w="0" w:type="dxa"/>
              <w:tblBorders>
                <w:top w:val="none"/>
                <w:left w:val="none"/>
                <w:bottom w:val="none"/>
                <w:right w:val="none"/>
                <w:insideH w:val="none"/>
                <w:insideV w:val="none"/>
              </w:tblBorders>
            </w:tblPr>
            <w:tblGrid>
              <w:gridCol w:w="2786"/>
              <w:gridCol w:w="2787"/>
              <w:gridCol w:w="2787"/>
            </w:tblGrid>
            <w:tr>
              <w:trPr>
                <w:trHeight w:val="300" w:hRule="atLeast"/>
              </w:trPr>
              <w:tc>
                <w:tcPr>
                  <w:tcW w:w="2786" w:type="dxa"/>
                  <w:tcBorders>
                    <w:top w:val="single" w:color="000000" w:sz="8"/>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center"/>
                  </w:pPr>
                  <w:r>
                    <w:rPr>
                      <w:rFonts w:ascii="Arial" w:hAnsi="Arial"/>
                      <w:b/>
                      <w:i w:val="false"/>
                      <w:color w:val="333333"/>
                      <w:sz w:val="18"/>
                    </w:rPr>
                    <w:t>Nucléide</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Quantité (Bq)</w:t>
                  </w:r>
                </w:p>
              </w:tc>
              <w:tc>
                <w:tcPr>
                  <w:tcW w:w="2787" w:type="dxa"/>
                  <w:tcBorders>
                    <w:top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i w:val="false"/>
                      <w:color w:val="333333"/>
                      <w:sz w:val="18"/>
                    </w:rPr>
                    <w:t>Concentration (kBq/kg)</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Be-10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C-11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N-13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Mg-28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Al-26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Ar-39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Ca-41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Sc-44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V-49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Fe-60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Cu-67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Ga-68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Ge-68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Ge-77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As-72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Se-79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Br-77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Rb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Sr-82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Zr-88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Tc-98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Rh-99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Rh-102m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Pd-107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8</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Cd-113m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Sn-117m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Sn-119m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Sn-126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Sb-126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Te-121m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I-124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Xe-127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Ba-133m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La-137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Pm-148m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Pm-151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Sm-147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Eu-149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(courte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88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Eu-150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Eu-156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Gd-146</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Gd-148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Tb-158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Dy-159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Ho-166m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Tm-167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Yb-169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Lu-174m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Hf-175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Hf-182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48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Ta-178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Ta-179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W-178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W-188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Re-184m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Re nat</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9</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Os-194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Ir-189</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Pt-188</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Pt-195m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Au-193</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Au-195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Hg-194</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Hg-195m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Pb-202</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Pb-205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Bi-205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Bi-210m</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Ac-227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-1</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Np-235</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(courte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7</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3</w:t>
                  </w:r>
                  <w:r>
                    <w:rPr>
                      <w:rFonts w:ascii="Arial" w:hAnsi="Arial"/>
                      <w:b w:val="false"/>
                      <w:i w:val="false"/>
                      <w:color w:val="333333"/>
                      <w:sz w:val="18"/>
                    </w:rPr>
                    <w:t xml:space="preserve"> </w:t>
                  </w:r>
                </w:p>
              </w:tc>
            </w:tr>
            <w:tr>
              <w:trPr>
                <w:trHeight w:val="480"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Np-236 (longue demi-vie)</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Cm-240</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5</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Cm-241</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6</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2</w:t>
                  </w:r>
                  <w:r>
                    <w:rPr>
                      <w:rFonts w:ascii="Arial" w:hAnsi="Arial"/>
                      <w:b w:val="false"/>
                      <w:i w:val="false"/>
                      <w:color w:val="333333"/>
                      <w:sz w:val="18"/>
                    </w:rPr>
                    <w:t xml:space="preserve"> </w:t>
                  </w:r>
                </w:p>
              </w:tc>
            </w:tr>
            <w:tr>
              <w:trPr>
                <w:trHeight w:val="315" w:hRule="atLeast"/>
              </w:trPr>
              <w:tc>
                <w:tcPr>
                  <w:tcW w:w="2786" w:type="dxa"/>
                  <w:tcBorders>
                    <w:left w:val="single" w:color="000000" w:sz="8"/>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Bk-247</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10</w:t>
                  </w:r>
                  <w:r>
                    <w:rPr>
                      <w:rFonts w:ascii="Arial" w:hAnsi="Arial"/>
                      <w:b w:val="false"/>
                      <w:i w:val="false"/>
                      <w:color w:val="333333"/>
                      <w:sz w:val="18"/>
                      <w:vertAlign w:val="superscript"/>
                    </w:rPr>
                    <w:t>4</w:t>
                  </w:r>
                  <w:r>
                    <w:rPr>
                      <w:rFonts w:ascii="Arial" w:hAnsi="Arial"/>
                      <w:b w:val="false"/>
                      <w:i w:val="false"/>
                      <w:color w:val="333333"/>
                      <w:sz w:val="18"/>
                    </w:rPr>
                    <w:t xml:space="preserve"> </w:t>
                  </w:r>
                </w:p>
              </w:tc>
              <w:tc>
                <w:tcPr>
                  <w:tcW w:w="2787" w:type="dxa"/>
                  <w:tcBorders>
                    <w:bottom w:val="single" w:color="000000" w:sz="8"/>
                    <w:right w:val="single" w:color="000000" w:sz="8"/>
                  </w:tcBorders>
                  <w:tcMar>
                    <w:top w:w="30" w:type="dxa"/>
                    <w:left w:w="30" w:type="dxa"/>
                    <w:bottom w:w="30" w:type="dxa"/>
                    <w:right w:w="30" w:type="dxa"/>
                  </w:tcMar>
                  <w:vAlign w:val="top"/>
                </w:tcPr>
                <w:p>
                  <w:pPr>
                    <w:spacing w:before="0" w:after="0"/>
                    <w:ind w:left="75"/>
                    <w:jc w:val="left"/>
                  </w:pPr>
                  <w:r>
                    <w:rPr>
                      <w:rFonts w:ascii="Arial" w:hAnsi="Arial"/>
                      <w:b w:val="false"/>
                      <w:i w:val="false"/>
                      <w:color w:val="333333"/>
                      <w:sz w:val="18"/>
                    </w:rPr>
                    <w:t>1</w:t>
                  </w:r>
                </w:p>
              </w:tc>
            </w:tr>
          </w:tbl>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Slotbepaling</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 xml:space="preserve"> Disposition finale</w:t>
            </w:r>
          </w:p>
        </w:tc>
      </w:tr>
      <w:tr>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2 </w:t>
            </w:r>
          </w:p>
          <w:p>
            <w:pPr>
              <w:spacing w:before="60" w:after="60"/>
              <w:ind w:left="45"/>
              <w:jc w:val="left"/>
            </w:pPr>
            <w:r>
              <w:rPr>
                <w:rFonts w:ascii="Arial" w:hAnsi="Arial"/>
                <w:b w:val="false"/>
                <w:i w:val="false"/>
                <w:color w:val="333333"/>
                <w:sz w:val="18"/>
              </w:rPr>
              <w:t xml:space="preserve">Dit besluit treedt in werking op de dag van publicatie in het </w:t>
            </w:r>
            <w:r>
              <w:rPr>
                <w:rFonts w:ascii="Arial" w:hAnsi="Arial"/>
                <w:b w:val="false"/>
                <w:i/>
                <w:color w:val="333333"/>
                <w:sz w:val="18"/>
              </w:rPr>
              <w:t>Belgisch Staatsblad</w:t>
            </w:r>
            <w:r>
              <w:rPr>
                <w:rFonts w:ascii="Arial" w:hAnsi="Arial"/>
                <w:b w:val="false"/>
                <w:i w:val="false"/>
                <w:color w:val="333333"/>
                <w:sz w:val="18"/>
              </w:rPr>
              <w:t>.</w:t>
            </w:r>
          </w:p>
        </w:tc>
        <w:tc>
          <w:tcPr>
            <w:tcW w:w="8560"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2 </w:t>
            </w:r>
          </w:p>
          <w:p>
            <w:pPr>
              <w:spacing w:before="60" w:after="60"/>
              <w:ind w:left="45"/>
              <w:jc w:val="left"/>
            </w:pPr>
            <w:r>
              <w:rPr>
                <w:rFonts w:ascii="Arial" w:hAnsi="Arial"/>
                <w:b w:val="false"/>
                <w:i w:val="false"/>
                <w:color w:val="333333"/>
                <w:sz w:val="18"/>
              </w:rPr>
              <w:t xml:space="preserve">Le présent arrêté entre en vigueur le jour de sa publication au </w:t>
            </w:r>
            <w:r>
              <w:rPr>
                <w:rFonts w:ascii="Arial" w:hAnsi="Arial"/>
                <w:b w:val="false"/>
                <w:i/>
                <w:color w:val="333333"/>
                <w:sz w:val="18"/>
              </w:rPr>
              <w:t>Moniteur belge</w:t>
            </w: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