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3.9 (Apache licensed) using REFERENCE JAXB in Oracle Java 1.8.0_361 on Windows Server 2012 R2 --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/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