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ARBIS</w:t>
            </w:r>
            <w:r>
              <w:br/>
            </w:r>
            <w:r>
              <w:rPr>
                <w:rFonts w:ascii="Arial" w:hAnsi="Arial"/>
                <w:b/>
                <w:i w:val="false"/>
                <w:color w:val="333333"/>
              </w:rPr>
              <w:t xml:space="preserve">Koninklijk besluit van 20 juli 2001 houdende algemeen reglement op de bescherming van de bevolking, van de werknemers en het leefmilieu tegen het gevaar van de ioniserende stralingen </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gewijzigd door de wet van 11 januari 1991 en de wet van 12 december 1997;</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door het koninklijk besluit van 7 augustus 1995 en door de wetten van 12 december 1997, 15 januari 1999, 3 mei 1999 en 10 februari 2000;</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door de koninklijke besluiten van 17 mei 1966, 22 mei 1967, 23 december 1970, 23 mei 1972, 24 mei 1977, 12 maart 1984, 21 augustus 1985, 16 januari 1987, 11 februari 1987, 12 februari 1991, 6 september 1991, 17 juni 1992, 7 september 1993, 23 december 1993, 2 oktober 1997 en 3 mei 1999;</w:t>
            </w:r>
          </w:p>
          <w:p>
            <w:pPr>
              <w:spacing w:before="0" w:after="0"/>
              <w:ind w:left="45"/>
              <w:jc w:val="left"/>
            </w:pPr>
            <w:r>
              <w:rPr>
                <w:rFonts w:ascii="Arial" w:hAnsi="Arial"/>
                <w:b w:val="false"/>
                <w:i w:val="false"/>
                <w:color w:val="333333"/>
                <w:sz w:val="18"/>
              </w:rPr>
              <w:t>Gelet op 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gewijzigd door het ministerieel besluit van 17 juli 1987;</w:t>
            </w:r>
          </w:p>
          <w:p>
            <w:pPr>
              <w:spacing w:before="0" w:after="0"/>
              <w:ind w:left="45"/>
              <w:jc w:val="left"/>
            </w:pPr>
            <w:r>
              <w:rPr>
                <w:rFonts w:ascii="Arial" w:hAnsi="Arial"/>
                <w:b w:val="false"/>
                <w:i w:val="false"/>
                <w:color w:val="333333"/>
                <w:sz w:val="18"/>
              </w:rPr>
              <w:t>Gelet op de richtlijn 85/337/EEG van de Raad van de Europese Gemeenschappen van 27 juni 1985 betreffende de milieueffectbeoordeling van bepaalde openbare en particuliere projecten, gewijzigd door de richtlijn 97/11/EG van de Raad van 3 maart 1997;</w:t>
            </w:r>
          </w:p>
          <w:p>
            <w:pPr>
              <w:spacing w:before="0" w:after="0"/>
              <w:ind w:left="45"/>
              <w:jc w:val="left"/>
            </w:pPr>
            <w:r>
              <w:rPr>
                <w:rFonts w:ascii="Arial" w:hAnsi="Arial"/>
                <w:b w:val="false"/>
                <w:i w:val="false"/>
                <w:color w:val="333333"/>
                <w:sz w:val="18"/>
              </w:rPr>
              <w:t>Gelet op de richtlijn 89/618/Euratom van de Raad van de Europese Gemeenschappen van 27 november 1989 betreffende de informatie van de bevolking over de bij stralingsgevaar toepasselijke maatregelen ter bescherming van de gezondheid en over de alsdan te volgen gedragslijn;</w:t>
            </w:r>
          </w:p>
          <w:p>
            <w:pPr>
              <w:spacing w:before="0" w:after="0"/>
              <w:ind w:left="45"/>
              <w:jc w:val="left"/>
            </w:pPr>
            <w:r>
              <w:rPr>
                <w:rFonts w:ascii="Arial" w:hAnsi="Arial"/>
                <w:b w:val="false"/>
                <w:i w:val="false"/>
                <w:color w:val="333333"/>
                <w:sz w:val="18"/>
              </w:rPr>
              <w:t>Gelet op de richtlijn 90/641/Euratom van de Raad van de Europese Gemeenschappen van 4 december 1990 inzake de praktische bescherming van externe werkers die gevaar lopen aan ioniserende straling te worden blootgesteld tijdens hun werk in een gecontroleerde zone;</w:t>
            </w:r>
          </w:p>
          <w:p>
            <w:pPr>
              <w:spacing w:before="0" w:after="0"/>
              <w:ind w:left="45"/>
              <w:jc w:val="left"/>
            </w:pPr>
            <w:r>
              <w:rPr>
                <w:rFonts w:ascii="Arial" w:hAnsi="Arial"/>
                <w:b w:val="false"/>
                <w:i w:val="false"/>
                <w:color w:val="333333"/>
                <w:sz w:val="18"/>
              </w:rPr>
              <w:t>Gelet op de richtlijn 92/3/Euratom van de Raad van de Europese Gemeenschappen van 3 februari 1992 betreffende toezicht en controle op overbrenging van radioactieve afvalstoffen tussen Lidstaten en naar en vanuit de Gemeenschap;</w:t>
            </w:r>
          </w:p>
          <w:p>
            <w:pPr>
              <w:spacing w:before="0" w:after="0"/>
              <w:ind w:left="45"/>
              <w:jc w:val="left"/>
            </w:pPr>
            <w:r>
              <w:rPr>
                <w:rFonts w:ascii="Arial" w:hAnsi="Arial"/>
                <w:b w:val="false"/>
                <w:i w:val="false"/>
                <w:color w:val="333333"/>
                <w:sz w:val="18"/>
              </w:rPr>
              <w:t>Gelet op de beschikking van de Commissie van 1 oktober 1993 tot vaststelling van het in de richtlijn 92/3/Euratom van de Raad van de Europese Gemeenschappen bedoelde uniforme document voor toezicht en controle op de overbrenging van radioactieve afvalstoffen;</w:t>
            </w:r>
          </w:p>
          <w:p>
            <w:pPr>
              <w:spacing w:before="0" w:after="0"/>
              <w:ind w:left="45"/>
              <w:jc w:val="left"/>
            </w:pPr>
            <w:r>
              <w:rPr>
                <w:rFonts w:ascii="Arial" w:hAnsi="Arial"/>
                <w:b w:val="false"/>
                <w:i w:val="false"/>
                <w:color w:val="333333"/>
                <w:sz w:val="18"/>
              </w:rPr>
              <w:t>Gelet op de richtlijn 94/55/EG van de Raad van 21 november 1994 betreffende de onderlinge aanpassing van de wetgevingen der Lidstaten inzake het vervoer van gevaarlijke goederen over de weg, en de latere aanpassingen;</w:t>
            </w:r>
          </w:p>
          <w:p>
            <w:pPr>
              <w:spacing w:before="0" w:after="0"/>
              <w:ind w:left="45"/>
              <w:jc w:val="left"/>
            </w:pPr>
            <w:r>
              <w:rPr>
                <w:rFonts w:ascii="Arial" w:hAnsi="Arial"/>
                <w:b w:val="false"/>
                <w:i w:val="false"/>
                <w:color w:val="333333"/>
                <w:sz w:val="18"/>
              </w:rPr>
              <w:t>Gelet op de richtlijn 96/29/Euratom van de Raad van 13 mei 1996 tot vaststelling van de basisnormen voor de bescherming van de gezondheid der bevolking en der werkers tegen de aan ioniserende straling verbonden gevaren;</w:t>
            </w:r>
          </w:p>
          <w:p>
            <w:pPr>
              <w:spacing w:before="0" w:after="0"/>
              <w:ind w:left="45"/>
              <w:jc w:val="left"/>
            </w:pPr>
            <w:r>
              <w:rPr>
                <w:rFonts w:ascii="Arial" w:hAnsi="Arial"/>
                <w:b w:val="false"/>
                <w:i w:val="false"/>
                <w:color w:val="333333"/>
                <w:sz w:val="18"/>
              </w:rPr>
              <w:t>Gelet op de richtlijn 96/49/EG van de Raad van 23 juli 1996 betreffende de onderlinge aanpassing van de wetgevingen der Lidstaten inzake het vervoer van gevaarlijke goederen per spoor, en de latere aanpassingen;</w:t>
            </w:r>
          </w:p>
          <w:p>
            <w:pPr>
              <w:spacing w:before="0" w:after="0"/>
              <w:ind w:left="45"/>
              <w:jc w:val="left"/>
            </w:pPr>
            <w:r>
              <w:rPr>
                <w:rFonts w:ascii="Arial" w:hAnsi="Arial"/>
                <w:b w:val="false"/>
                <w:i w:val="false"/>
                <w:color w:val="333333"/>
                <w:sz w:val="18"/>
              </w:rPr>
              <w:t>Gelet op de richtlijn 97/43/Euratom van de Raad van 30 juni 1997 betreffende de bescherming van personen tegen de gevaren van ioniserende straling in verband met medische blootstelling en tot intrekking van Richtlijn 84/466/Euratom;</w:t>
            </w:r>
          </w:p>
          <w:p>
            <w:pPr>
              <w:spacing w:before="0" w:after="0"/>
              <w:ind w:left="45"/>
              <w:jc w:val="left"/>
            </w:pPr>
            <w:r>
              <w:rPr>
                <w:rFonts w:ascii="Arial" w:hAnsi="Arial"/>
                <w:b w:val="false"/>
                <w:i w:val="false"/>
                <w:color w:val="333333"/>
                <w:sz w:val="18"/>
              </w:rPr>
              <w:t>Gelet op het voorstel van algemene regels voor de vrijgave van zeer laag radioactieve vaste stoffen &amp; toelichting bij het voorstel van de nationale instelling voor radioactief afval en verrijkte splijtstoffen van 9 september 1997;</w:t>
            </w:r>
          </w:p>
          <w:p>
            <w:pPr>
              <w:spacing w:before="0" w:after="0"/>
              <w:ind w:left="45"/>
              <w:jc w:val="left"/>
            </w:pPr>
            <w:r>
              <w:rPr>
                <w:rFonts w:ascii="Arial" w:hAnsi="Arial"/>
                <w:b w:val="false"/>
                <w:i w:val="false"/>
                <w:color w:val="333333"/>
                <w:sz w:val="18"/>
              </w:rPr>
              <w:t>Gelet op de aanbevelingen van de groep van deskundigen opgericht met toepassing van artikel 31 van het Euratom-verdrag, gegeven in 2000 en gepubliceerd onder de titel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Gelet op het advies van de Hoge Gezondheidsraad, gegeven op 29 november 1999;</w:t>
            </w:r>
          </w:p>
          <w:p>
            <w:pPr>
              <w:spacing w:before="0" w:after="0"/>
              <w:ind w:left="45"/>
              <w:jc w:val="left"/>
            </w:pPr>
            <w:r>
              <w:rPr>
                <w:rFonts w:ascii="Arial" w:hAnsi="Arial"/>
                <w:b w:val="false"/>
                <w:i w:val="false"/>
                <w:color w:val="333333"/>
                <w:sz w:val="18"/>
              </w:rPr>
              <w:t>Gelet op het advies van de Hoge Raad voor Preventie en Bescherming op het werk, gegeven op 19 november 1999;</w:t>
            </w:r>
          </w:p>
          <w:p>
            <w:pPr>
              <w:spacing w:before="0" w:after="0"/>
              <w:ind w:left="45"/>
              <w:jc w:val="left"/>
            </w:pPr>
            <w:r>
              <w:rPr>
                <w:rFonts w:ascii="Arial" w:hAnsi="Arial"/>
                <w:b w:val="false"/>
                <w:i w:val="false"/>
                <w:color w:val="333333"/>
                <w:sz w:val="18"/>
              </w:rPr>
              <w:t>Gelet op de aanmelding bij de Europese Commissie, gegeven op 17 mei 2000;</w:t>
            </w:r>
          </w:p>
          <w:p>
            <w:pPr>
              <w:spacing w:before="0" w:after="0"/>
              <w:ind w:left="45"/>
              <w:jc w:val="left"/>
            </w:pPr>
            <w:r>
              <w:rPr>
                <w:rFonts w:ascii="Arial" w:hAnsi="Arial"/>
                <w:b w:val="false"/>
                <w:i w:val="false"/>
                <w:color w:val="333333"/>
                <w:sz w:val="18"/>
              </w:rPr>
              <w:t>Gelet op het advies van de Inspecteur van Financiën, gegeven op 1 maart 2000 en 5 oktober 2000;</w:t>
            </w:r>
          </w:p>
          <w:p>
            <w:pPr>
              <w:spacing w:before="0" w:after="0"/>
              <w:ind w:left="45"/>
              <w:jc w:val="left"/>
            </w:pPr>
            <w:r>
              <w:rPr>
                <w:rFonts w:ascii="Arial" w:hAnsi="Arial"/>
                <w:b w:val="false"/>
                <w:i w:val="false"/>
                <w:color w:val="333333"/>
                <w:sz w:val="18"/>
              </w:rPr>
              <w:t>Gelet op het besluit van de Ministerraad van 6 oktober 2000 over het verzoek aan de Raad van State om advies te geven binnen een termijn van een maand;</w:t>
            </w:r>
          </w:p>
          <w:p>
            <w:pPr>
              <w:spacing w:before="0" w:after="0"/>
              <w:ind w:left="45"/>
              <w:jc w:val="left"/>
            </w:pPr>
            <w:r>
              <w:rPr>
                <w:rFonts w:ascii="Arial" w:hAnsi="Arial"/>
                <w:b w:val="false"/>
                <w:i w:val="false"/>
                <w:color w:val="333333"/>
                <w:sz w:val="18"/>
              </w:rPr>
              <w:t>Gelet op het advies nr. 30.809/3 van de Raad van State, gegeven op 22 juni 2001;</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RGPRI</w:t>
            </w:r>
            <w:r>
              <w:br/>
            </w:r>
            <w:r>
              <w:rPr>
                <w:rFonts w:ascii="Arial" w:hAnsi="Arial"/>
                <w:b/>
                <w:i w:val="false"/>
                <w:color w:val="333333"/>
              </w:rPr>
              <w:t xml:space="preserve">Arrêté royal du 20 juillet 2001 portant règlement général de la protection de la population, des travailleurs et de l'environnement contre le danger des rayonnements ionisants </w:t>
            </w:r>
          </w:p>
          <w:p>
            <w:pPr>
              <w:spacing w:before="0" w:after="0"/>
              <w:ind w:left="45"/>
              <w:jc w:val="left"/>
            </w:pPr>
            <w:r>
              <w:rPr>
                <w:rFonts w:ascii="Arial" w:hAnsi="Arial"/>
                <w:b w:val="false"/>
                <w:i w:val="false"/>
                <w:color w:val="333333"/>
                <w:sz w:val="18"/>
              </w:rPr>
              <w:t>Vu la loi du 8 août 1980 relative aux propositions budgétaires 1979-1980, notamment l'article 179, § 2, modifiée par la loi du 11 janvier 1991 et la loi du 12 décembre 1997;</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l'arrêté royal du 7 août 1995 et par les lois des 12 décembre 1997, 15 janvier 1999, 3 mai 1999 et 10 février 2000;</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du 17 mai 1966, 22 mai 1967, 23 décembre 1970, 23 mai 1972, 24 mai 1977, 12 mars 1984, 21 août 1985, 16 janvier 1987, 11 février 1987, 12 février 1991, 6 septembre 1991, 17 juin 1992, 7 septembre 1993, 23 décembre 1993, 2 octobre 1997 et 3 mai 1999;</w:t>
            </w:r>
          </w:p>
          <w:p>
            <w:pPr>
              <w:spacing w:before="0" w:after="0"/>
              <w:ind w:left="45"/>
              <w:jc w:val="left"/>
            </w:pPr>
            <w:r>
              <w:rPr>
                <w:rFonts w:ascii="Arial" w:hAnsi="Arial"/>
                <w:b w:val="false"/>
                <w:i w:val="false"/>
                <w:color w:val="333333"/>
                <w:sz w:val="18"/>
              </w:rPr>
              <w:t>Vu 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modifié par l'arrêté ministériel du 17 juillet 1987;</w:t>
            </w:r>
          </w:p>
          <w:p>
            <w:pPr>
              <w:spacing w:before="0" w:after="0"/>
              <w:ind w:left="45"/>
              <w:jc w:val="left"/>
            </w:pPr>
            <w:r>
              <w:rPr>
                <w:rFonts w:ascii="Arial" w:hAnsi="Arial"/>
                <w:b w:val="false"/>
                <w:i w:val="false"/>
                <w:color w:val="333333"/>
                <w:sz w:val="18"/>
              </w:rPr>
              <w:t>Vu la directive 85/337/CEE du Conseil des Communautés européennes du 27 juin 1985 concernant l'évaluation des incidences de certains projets publics et privés sur l'environnement, modifiée par la directive 97/11/CE du Conseil du 3 mars 1997;</w:t>
            </w:r>
          </w:p>
          <w:p>
            <w:pPr>
              <w:spacing w:before="0" w:after="0"/>
              <w:ind w:left="45"/>
              <w:jc w:val="left"/>
            </w:pPr>
            <w:r>
              <w:rPr>
                <w:rFonts w:ascii="Arial" w:hAnsi="Arial"/>
                <w:b w:val="false"/>
                <w:i w:val="false"/>
                <w:color w:val="333333"/>
                <w:sz w:val="18"/>
              </w:rPr>
              <w:t>Vu la directive 89/618/Euratom du Conseil des Communautés européennes du 27 novembre 1989 concernant l'information de la population sur les mesures de protection sanitaire applicable et sur le comportement à adopter en cas d'urgence radiologique;</w:t>
            </w:r>
          </w:p>
          <w:p>
            <w:pPr>
              <w:spacing w:before="0" w:after="0"/>
              <w:ind w:left="45"/>
              <w:jc w:val="left"/>
            </w:pPr>
            <w:r>
              <w:rPr>
                <w:rFonts w:ascii="Arial" w:hAnsi="Arial"/>
                <w:b w:val="false"/>
                <w:i w:val="false"/>
                <w:color w:val="333333"/>
                <w:sz w:val="18"/>
              </w:rPr>
              <w:t>Vu la directive 90/641/Euratom du Conseil des Communautés européennes du 4 décembre 1990 concernant la protection opérationnelle des travailleurs extérieurs exposés à un risque des rayonnements ionisants au cours de leur intervention en zone contrôlée;</w:t>
            </w:r>
          </w:p>
          <w:p>
            <w:pPr>
              <w:spacing w:before="0" w:after="0"/>
              <w:ind w:left="45"/>
              <w:jc w:val="left"/>
            </w:pPr>
            <w:r>
              <w:rPr>
                <w:rFonts w:ascii="Arial" w:hAnsi="Arial"/>
                <w:b w:val="false"/>
                <w:i w:val="false"/>
                <w:color w:val="333333"/>
                <w:sz w:val="18"/>
              </w:rPr>
              <w:t>Vu la directive 92/3/Euratom du Conseil des Communautés européennes du 3 février 1992 relative à la surveillance et au contrôle des transferts des déchets radioactifs entre Etats-membres ainsi qu'à l'entrée et à la sortie de la Communauté;</w:t>
            </w:r>
          </w:p>
          <w:p>
            <w:pPr>
              <w:spacing w:before="0" w:after="0"/>
              <w:ind w:left="45"/>
              <w:jc w:val="left"/>
            </w:pPr>
            <w:r>
              <w:rPr>
                <w:rFonts w:ascii="Arial" w:hAnsi="Arial"/>
                <w:b w:val="false"/>
                <w:i w:val="false"/>
                <w:color w:val="333333"/>
                <w:sz w:val="18"/>
              </w:rPr>
              <w:t>Vu la décision de la Commission du 1.er octobre 1993 établissant le document uniforme pour la surveillance et le contrôle des transferts des déchets radioactifs mentionné dans la directive 92/3/Euratom du Conseil des Communautés européennes;</w:t>
            </w:r>
          </w:p>
          <w:p>
            <w:pPr>
              <w:spacing w:before="0" w:after="0"/>
              <w:ind w:left="45"/>
              <w:jc w:val="left"/>
            </w:pPr>
            <w:r>
              <w:rPr>
                <w:rFonts w:ascii="Arial" w:hAnsi="Arial"/>
                <w:b w:val="false"/>
                <w:i w:val="false"/>
                <w:color w:val="333333"/>
                <w:sz w:val="18"/>
              </w:rPr>
              <w:t>Vu la directive 94/55/CE du Conseil du 21 novembre 1994 relative au rapprochement des législations des Etats membres concernant le transport des marchandises dangereuses par route, et les adaptations ultérieures;</w:t>
            </w:r>
          </w:p>
          <w:p>
            <w:pPr>
              <w:spacing w:before="0" w:after="0"/>
              <w:ind w:left="45"/>
              <w:jc w:val="left"/>
            </w:pPr>
            <w:r>
              <w:rPr>
                <w:rFonts w:ascii="Arial" w:hAnsi="Arial"/>
                <w:b w:val="false"/>
                <w:i w:val="false"/>
                <w:color w:val="333333"/>
                <w:sz w:val="18"/>
              </w:rPr>
              <w:t>Vu la directive 96/29/Euratom du Conseil du 13 mai 1996, fixant les normes de base relatives à la protection sanitaire de la population et des travailleurs contre les dangers résultant des rayonnements ionisants;</w:t>
            </w:r>
          </w:p>
          <w:p>
            <w:pPr>
              <w:spacing w:before="0" w:after="0"/>
              <w:ind w:left="45"/>
              <w:jc w:val="left"/>
            </w:pPr>
            <w:r>
              <w:rPr>
                <w:rFonts w:ascii="Arial" w:hAnsi="Arial"/>
                <w:b w:val="false"/>
                <w:i w:val="false"/>
                <w:color w:val="333333"/>
                <w:sz w:val="18"/>
              </w:rPr>
              <w:t>Vu la directive 96/49/CE du Conseil du 23 juillet 1996 relative au rapprochement des législations des Etats membres concernant le transport de marchandises dangereuses par chemin de fer, et les adaptations ultérieures;</w:t>
            </w:r>
          </w:p>
          <w:p>
            <w:pPr>
              <w:spacing w:before="0" w:after="0"/>
              <w:ind w:left="45"/>
              <w:jc w:val="left"/>
            </w:pPr>
            <w:r>
              <w:rPr>
                <w:rFonts w:ascii="Arial" w:hAnsi="Arial"/>
                <w:b w:val="false"/>
                <w:i w:val="false"/>
                <w:color w:val="333333"/>
                <w:sz w:val="18"/>
              </w:rPr>
              <w:t>Vu la directive 97/43/Euratom du Conseil du 30 juin 1997 relative à la protection sanitaire des personnes contre les dangers des rayonnements ionisants lors d'expositions à des fins médicales, remplaçant la directive 84/466/Euratom;</w:t>
            </w:r>
          </w:p>
          <w:p>
            <w:pPr>
              <w:spacing w:before="0" w:after="0"/>
              <w:ind w:left="45"/>
              <w:jc w:val="left"/>
            </w:pPr>
            <w:r>
              <w:rPr>
                <w:rFonts w:ascii="Arial" w:hAnsi="Arial"/>
                <w:b w:val="false"/>
                <w:i w:val="false"/>
                <w:color w:val="333333"/>
                <w:sz w:val="18"/>
              </w:rPr>
              <w:t>Vu la proposition de règles générales pour la libération de matières solides très faiblement actifs &amp; commentaires de l'organisme national des déchets radioactifs et des matières fissiles enrichies du 9 septembre 1997;</w:t>
            </w:r>
          </w:p>
          <w:p>
            <w:pPr>
              <w:spacing w:before="0" w:after="0"/>
              <w:ind w:left="45"/>
              <w:jc w:val="left"/>
            </w:pPr>
            <w:r>
              <w:rPr>
                <w:rFonts w:ascii="Arial" w:hAnsi="Arial"/>
                <w:b w:val="false"/>
                <w:i w:val="false"/>
                <w:color w:val="333333"/>
                <w:sz w:val="18"/>
              </w:rPr>
              <w:t>Vu les recommandations du groupe d'experts établi en application de l'article 31 du Traité Euratom, données en 2000 et publiées sous le titre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Vu l'avis du Conseil Supérieur d'Hygiène, donné le 29 novembre 1999;</w:t>
            </w:r>
          </w:p>
          <w:p>
            <w:pPr>
              <w:spacing w:before="0" w:after="0"/>
              <w:ind w:left="45"/>
              <w:jc w:val="left"/>
            </w:pPr>
            <w:r>
              <w:rPr>
                <w:rFonts w:ascii="Arial" w:hAnsi="Arial"/>
                <w:b w:val="false"/>
                <w:i w:val="false"/>
                <w:color w:val="333333"/>
                <w:sz w:val="18"/>
              </w:rPr>
              <w:t>Vu l'avis du Conseil Supérieur pour la Prévention et la Protection au travail, donné le 19 novembre 1999;</w:t>
            </w:r>
          </w:p>
          <w:p>
            <w:pPr>
              <w:spacing w:before="0" w:after="0"/>
              <w:ind w:left="45"/>
              <w:jc w:val="left"/>
            </w:pPr>
            <w:r>
              <w:rPr>
                <w:rFonts w:ascii="Arial" w:hAnsi="Arial"/>
                <w:b w:val="false"/>
                <w:i w:val="false"/>
                <w:color w:val="333333"/>
                <w:sz w:val="18"/>
              </w:rPr>
              <w:t>Vu la communication à la Commission européenne, faite le 17 mai 2000;</w:t>
            </w:r>
          </w:p>
          <w:p>
            <w:pPr>
              <w:spacing w:before="0" w:after="0"/>
              <w:ind w:left="45"/>
              <w:jc w:val="left"/>
            </w:pPr>
            <w:r>
              <w:rPr>
                <w:rFonts w:ascii="Arial" w:hAnsi="Arial"/>
                <w:b w:val="false"/>
                <w:i w:val="false"/>
                <w:color w:val="333333"/>
                <w:sz w:val="18"/>
              </w:rPr>
              <w:t>Vu l'avis de l'Inspecteur des Finances, donné le 1</w:t>
            </w:r>
            <w:r>
              <w:rPr>
                <w:rFonts w:ascii="Arial" w:hAnsi="Arial"/>
                <w:b w:val="false"/>
                <w:i w:val="false"/>
                <w:color w:val="333333"/>
                <w:sz w:val="18"/>
                <w:vertAlign w:val="superscript"/>
              </w:rPr>
              <w:t>er</w:t>
            </w:r>
            <w:r>
              <w:rPr>
                <w:rFonts w:ascii="Arial" w:hAnsi="Arial"/>
                <w:b w:val="false"/>
                <w:i w:val="false"/>
                <w:color w:val="333333"/>
                <w:sz w:val="18"/>
              </w:rPr>
              <w:t> mars 2000 et le 5 octobre 2000;</w:t>
            </w:r>
          </w:p>
          <w:p>
            <w:pPr>
              <w:spacing w:before="0" w:after="0"/>
              <w:ind w:left="45"/>
              <w:jc w:val="left"/>
            </w:pPr>
            <w:r>
              <w:rPr>
                <w:rFonts w:ascii="Arial" w:hAnsi="Arial"/>
                <w:b w:val="false"/>
                <w:i w:val="false"/>
                <w:color w:val="333333"/>
                <w:sz w:val="18"/>
              </w:rPr>
              <w:t>Vu la délibération du Conseil des ministres du 6 octobre 2000 sur la demande d'avis à donner par le Conseil d'Etat dans un délai ne dépassant pas un mois;</w:t>
            </w:r>
          </w:p>
          <w:p>
            <w:pPr>
              <w:spacing w:before="0" w:after="0"/>
              <w:ind w:left="45"/>
              <w:jc w:val="left"/>
            </w:pPr>
            <w:r>
              <w:rPr>
                <w:rFonts w:ascii="Arial" w:hAnsi="Arial"/>
                <w:b w:val="false"/>
                <w:i w:val="false"/>
                <w:color w:val="333333"/>
                <w:sz w:val="18"/>
              </w:rPr>
              <w:t>Vu l'avis n° 30.809/3 du Conseil d'Etat, donné le 22 juin 2001;</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 Vergunningsstelsel van de inrichtingen van klasse II</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7.1 Overheid bevoegd voor het verlenen van de vergunning </w:t>
            </w:r>
          </w:p>
          <w:p>
            <w:pPr>
              <w:spacing w:before="60" w:after="60"/>
              <w:ind w:left="45"/>
              <w:jc w:val="left"/>
            </w:pPr>
            <w:r>
              <w:rPr>
                <w:rFonts w:ascii="Arial" w:hAnsi="Arial"/>
                <w:b w:val="false"/>
                <w:i w:val="false"/>
                <w:color w:val="333333"/>
                <w:sz w:val="18"/>
              </w:rPr>
              <w:t>De inrichtingen van klasse II moeten een oprichtings- en exploitatievergunning hebben die door het Agentschap wordt verleend.</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7.2 Te verstrekken inlichtingen en bescheiden </w:t>
            </w:r>
          </w:p>
          <w:p>
            <w:pPr>
              <w:spacing w:before="0" w:after="0"/>
              <w:ind w:left="45"/>
              <w:jc w:val="left"/>
            </w:pPr>
            <w:r>
              <w:rPr>
                <w:rFonts w:ascii="Arial" w:hAnsi="Arial"/>
                <w:b w:val="false"/>
                <w:i w:val="false"/>
                <w:color w:val="333333"/>
                <w:sz w:val="18"/>
              </w:rPr>
              <w:t>[De vergunningsaanvraag wordt gericht aan het Agentschap in vijf exemplaren, of in afdrukbare elektronische vorm, nadat ze werd onderzocht en goedgekeurd door een deskundige erkend in de fysische controle van klasse I of II die een werknemer is van de toekomstige exploitant, of van een erkende instelling voor fysische controle. Deze omvat:]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naam, voornaam, hoedanigheid en woonplaats van de aanvrager en, eventueel, de maatschappelijke benaming van de onderneming, haar maatschappelijke, administratieve en exploitatiezetels, de namen en voornamen van de bestuurders of zaakvoerders, de identiteit van de exploitant, de naam en voornaam van het hoofd van de inrichting;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aard en het voorwerp van de inrichting, de aard en de kenmerken van de uitgezonden straling, de kenmerken van de aangewende toestellen, de fysische toestand, de hoeveelheid, de activiteit van de radioactieve stoffen, de bestemming van de toestellen of van de stoffen, de plaats waar de toestellen of stoffen worden gefabriceerd, voortgebracht, in bezit gehouden of aangewend, de voorziene stralingsbeschermings- of veiligheidsmaatregelen, zowel wat de toestellen en stoffen als wat de lokalen betreft waar ze zich bevinden, de organisatie van de fysische controle van de inrichting, de aanduiding van de erkende arbeidsgeneesheer belast met het gezondheidstoezicht op de werknemers alsook, in voorkomend geval, de organisatie van de medische stralingsfysica, en in het algemeen alle voorgestelde maatregelen en middelen om de naleving van de in hoofdstuk III vastgestelde basisnormen te waarborgen, in het bijzonder deze die betrekking hebben op het optimaliseringsprincipe vermeld in artikel 20.1.1.1, punt b), en de voorziene datum van inbedrijfstelling;]</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kwalificatie en de bevoegdheid van het personeel belast met de voortbrengst, de verdeling, het gebruik en de bewaking van de stoffen en toestellen die ioniserende stralingen kunnen voortbrengen;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bij benadering het aantal personen die in de verschillende sectoren van de inrichting tewerkgesteld worden;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verbintenis een verzekeringspolis te zullen afsluiten om de burgerlijke aansprakelijkheid te dekken die uit nucleaire activiteiten voortspruit;</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een plan opgemaakt op een schaal van ten minste 5 mm per meter, met aanduiding van de installaties en de lokalen die ze bevatten, alsook van de lokalen die op minder dan 20 m van de bronnen gelegen zijn en de bestemming van die lokalen;</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voor de inrichtingen waar bepaalde hoeveelheden van radionucliden worden gebruikt of in bezit worden gehouden, en waarvan de totale activiteit de vrijstellingsniveaus vastgelegd in bijlage IA met een factor 500.000 overschrijdt, rekening houdend met de toepassingscriteria beschreven in diezelfde bijlage, onder meer in het geval van een mengsel van radionucliden, wordt een verslag opgesteld waarin de meest ernstige ongevallen die zich kunnen voordoen in de installaties, worden beschreven en waarvan de waarschijnlijkheid van voorkomen evenals de te voorziene gevolgen voor de bevolking en de werkers worden geëvalueerd;</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[voor zover niet opgenomen in het deeldossier radioactieve afvalstoffen en het deeldossier ontmanteling, zoals vermeld in artikel 5.8] de beschrijving van de behandeling en/of opslag van de eventuele radioactieve afvalstoffen, inclusief deze afkomstig van ontmanteling, alvorens verwijdering of overdracht naar NIRAS en inzonderheid:</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indien het vloeibare afvalstoffen betreft:</w:t>
            </w:r>
          </w:p>
          <w:p>
            <w:pPr>
              <w:spacing w:before="0" w:after="0"/>
              <w:ind w:left="780"/>
              <w:jc w:val="left"/>
            </w:pPr>
            <w:r>
              <w:rPr>
                <w:rFonts w:ascii="Arial" w:hAnsi="Arial"/>
                <w:b w:val="false"/>
                <w:i w:val="false"/>
                <w:color w:val="333333"/>
                <w:sz w:val="18"/>
              </w:rPr>
              <w:t>1°</w:t>
            </w:r>
          </w:p>
          <w:p>
            <w:pPr>
              <w:spacing w:before="0" w:after="0"/>
              <w:ind w:left="1080"/>
              <w:jc w:val="left"/>
            </w:pPr>
            <w:r>
              <w:rPr>
                <w:rFonts w:ascii="Arial" w:hAnsi="Arial"/>
                <w:b w:val="false"/>
                <w:i w:val="false"/>
                <w:color w:val="333333"/>
                <w:sz w:val="18"/>
              </w:rPr>
              <w:t>het volume van het per maand alsook het maximum van het per dag geloosd afvalwater;</w:t>
            </w:r>
          </w:p>
          <w:p>
            <w:pPr>
              <w:spacing w:before="0" w:after="0"/>
              <w:ind w:left="780"/>
              <w:jc w:val="left"/>
            </w:pPr>
            <w:r>
              <w:rPr>
                <w:rFonts w:ascii="Arial" w:hAnsi="Arial"/>
                <w:b w:val="false"/>
                <w:i w:val="false"/>
                <w:color w:val="333333"/>
                <w:sz w:val="18"/>
              </w:rPr>
              <w:t>2°</w:t>
            </w:r>
          </w:p>
          <w:p>
            <w:pPr>
              <w:spacing w:before="0" w:after="0"/>
              <w:ind w:left="1080"/>
              <w:jc w:val="left"/>
            </w:pPr>
            <w:r>
              <w:rPr>
                <w:rFonts w:ascii="Arial" w:hAnsi="Arial"/>
                <w:b w:val="false"/>
                <w:i w:val="false"/>
                <w:color w:val="333333"/>
                <w:sz w:val="18"/>
              </w:rPr>
              <w:t>de aard van de radionucliden die het kan bevatten en, voor elk van die nucliden, de maximale hoeveelheid per dag en per maand, uitgedrukt in becquerel;</w:t>
            </w:r>
          </w:p>
          <w:p>
            <w:pPr>
              <w:spacing w:before="0" w:after="0"/>
              <w:ind w:left="780"/>
              <w:jc w:val="left"/>
            </w:pPr>
            <w:r>
              <w:rPr>
                <w:rFonts w:ascii="Arial" w:hAnsi="Arial"/>
                <w:b w:val="false"/>
                <w:i w:val="false"/>
                <w:color w:val="333333"/>
                <w:sz w:val="18"/>
              </w:rPr>
              <w:t>3°</w:t>
            </w:r>
          </w:p>
          <w:p>
            <w:pPr>
              <w:spacing w:before="0" w:after="0"/>
              <w:ind w:left="1080"/>
              <w:jc w:val="left"/>
            </w:pPr>
            <w:r>
              <w:rPr>
                <w:rFonts w:ascii="Arial" w:hAnsi="Arial"/>
                <w:b w:val="false"/>
                <w:i w:val="false"/>
                <w:color w:val="333333"/>
                <w:sz w:val="18"/>
              </w:rPr>
              <w:t>het eventueel gebruik van een bestaande afvoerleiding of van een aan te leggen afvoerleiding;</w:t>
            </w:r>
          </w:p>
          <w:p>
            <w:pPr>
              <w:spacing w:before="0" w:after="0"/>
              <w:ind w:left="780"/>
              <w:jc w:val="left"/>
            </w:pPr>
            <w:r>
              <w:rPr>
                <w:rFonts w:ascii="Arial" w:hAnsi="Arial"/>
                <w:b w:val="false"/>
                <w:i w:val="false"/>
                <w:color w:val="333333"/>
                <w:sz w:val="18"/>
              </w:rPr>
              <w:t>4°</w:t>
            </w:r>
          </w:p>
          <w:p>
            <w:pPr>
              <w:spacing w:before="0" w:after="0"/>
              <w:ind w:left="1080"/>
              <w:jc w:val="left"/>
            </w:pPr>
            <w:r>
              <w:rPr>
                <w:rFonts w:ascii="Arial" w:hAnsi="Arial"/>
                <w:b w:val="false"/>
                <w:i w:val="false"/>
                <w:color w:val="333333"/>
                <w:sz w:val="18"/>
              </w:rPr>
              <w:t>een uittreksel uit het kadastraal plan of uit de stafkaart op schaal 1/10.000, dat de plaats van de lozing en het tracé van de afvoerleiding aanduidt;</w:t>
            </w:r>
          </w:p>
          <w:p>
            <w:pPr>
              <w:spacing w:before="0" w:after="0"/>
              <w:ind w:left="780"/>
              <w:jc w:val="left"/>
            </w:pPr>
            <w:r>
              <w:rPr>
                <w:rFonts w:ascii="Arial" w:hAnsi="Arial"/>
                <w:b w:val="false"/>
                <w:i w:val="false"/>
                <w:color w:val="333333"/>
                <w:sz w:val="18"/>
              </w:rPr>
              <w:t>5°</w:t>
            </w:r>
          </w:p>
          <w:p>
            <w:pPr>
              <w:spacing w:before="0" w:after="0"/>
              <w:ind w:left="1080"/>
              <w:jc w:val="left"/>
            </w:pPr>
            <w:r>
              <w:rPr>
                <w:rFonts w:ascii="Arial" w:hAnsi="Arial"/>
                <w:b w:val="false"/>
                <w:i w:val="false"/>
                <w:color w:val="333333"/>
                <w:sz w:val="18"/>
              </w:rPr>
              <w:t>de doorsnede van de afvoerleiding en de aard van het materiaal waaruit zij bestaat;</w:t>
            </w:r>
          </w:p>
          <w:p>
            <w:pPr>
              <w:spacing w:before="0" w:after="0"/>
              <w:ind w:left="780"/>
              <w:jc w:val="left"/>
            </w:pPr>
            <w:r>
              <w:rPr>
                <w:rFonts w:ascii="Arial" w:hAnsi="Arial"/>
                <w:b w:val="false"/>
                <w:i w:val="false"/>
                <w:color w:val="333333"/>
                <w:sz w:val="18"/>
              </w:rPr>
              <w:t>6°</w:t>
            </w:r>
          </w:p>
          <w:p>
            <w:pPr>
              <w:spacing w:before="0" w:after="0"/>
              <w:ind w:left="1080"/>
              <w:jc w:val="left"/>
            </w:pPr>
            <w:r>
              <w:rPr>
                <w:rFonts w:ascii="Arial" w:hAnsi="Arial"/>
                <w:b w:val="false"/>
                <w:i w:val="false"/>
                <w:color w:val="333333"/>
                <w:sz w:val="18"/>
              </w:rPr>
              <w:t>in geval van een rechtstreekse lozing in een waterloop, de raming van het debiet van de ontvangende waterloop bij lage waterstand;</w:t>
            </w:r>
          </w:p>
          <w:p>
            <w:pPr>
              <w:spacing w:before="0" w:after="0"/>
              <w:ind w:left="780"/>
              <w:jc w:val="left"/>
            </w:pPr>
            <w:r>
              <w:rPr>
                <w:rFonts w:ascii="Arial" w:hAnsi="Arial"/>
                <w:b w:val="false"/>
                <w:i w:val="false"/>
                <w:color w:val="333333"/>
                <w:sz w:val="18"/>
              </w:rPr>
              <w:t>7°</w:t>
            </w:r>
          </w:p>
          <w:p>
            <w:pPr>
              <w:spacing w:before="0" w:after="0"/>
              <w:ind w:left="1080"/>
              <w:jc w:val="left"/>
            </w:pPr>
            <w:r>
              <w:rPr>
                <w:rFonts w:ascii="Arial" w:hAnsi="Arial"/>
                <w:b w:val="false"/>
                <w:i w:val="false"/>
                <w:color w:val="333333"/>
                <w:sz w:val="18"/>
              </w:rPr>
              <w:t>in geval van lozing in de riool:</w:t>
            </w:r>
          </w:p>
          <w:p>
            <w:pPr>
              <w:spacing w:before="0" w:after="0"/>
              <w:ind w:left="1125"/>
              <w:jc w:val="left"/>
            </w:pPr>
            <w:r>
              <w:rPr>
                <w:rFonts w:ascii="Arial" w:hAnsi="Arial"/>
                <w:b w:val="false"/>
                <w:i w:val="false"/>
                <w:color w:val="333333"/>
                <w:sz w:val="18"/>
              </w:rPr>
              <w:t>1.</w:t>
            </w:r>
          </w:p>
          <w:p>
            <w:pPr>
              <w:spacing w:before="0" w:after="0"/>
              <w:ind w:left="1425"/>
              <w:jc w:val="left"/>
            </w:pPr>
            <w:r>
              <w:rPr>
                <w:rFonts w:ascii="Arial" w:hAnsi="Arial"/>
                <w:b w:val="false"/>
                <w:i w:val="false"/>
                <w:color w:val="333333"/>
                <w:sz w:val="18"/>
              </w:rPr>
              <w:t>de toestand van het rioleringsstelsel in de gemeente;</w:t>
            </w:r>
          </w:p>
          <w:p>
            <w:pPr>
              <w:spacing w:before="0" w:after="0"/>
              <w:ind w:left="1125"/>
              <w:jc w:val="left"/>
            </w:pPr>
            <w:r>
              <w:rPr>
                <w:rFonts w:ascii="Arial" w:hAnsi="Arial"/>
                <w:b w:val="false"/>
                <w:i w:val="false"/>
                <w:color w:val="333333"/>
                <w:sz w:val="18"/>
              </w:rPr>
              <w:t>2.</w:t>
            </w:r>
          </w:p>
          <w:p>
            <w:pPr>
              <w:spacing w:before="0" w:after="0"/>
              <w:ind w:left="1425"/>
              <w:jc w:val="left"/>
            </w:pPr>
            <w:r>
              <w:rPr>
                <w:rFonts w:ascii="Arial" w:hAnsi="Arial"/>
                <w:b w:val="false"/>
                <w:i w:val="false"/>
                <w:color w:val="333333"/>
                <w:sz w:val="18"/>
              </w:rPr>
              <w:t>de toestand in verband met de zuivering van het rioolwater;</w:t>
            </w:r>
          </w:p>
          <w:p>
            <w:pPr>
              <w:spacing w:before="0" w:after="0"/>
              <w:ind w:left="1125"/>
              <w:jc w:val="left"/>
            </w:pPr>
            <w:r>
              <w:rPr>
                <w:rFonts w:ascii="Arial" w:hAnsi="Arial"/>
                <w:b w:val="false"/>
                <w:i w:val="false"/>
                <w:color w:val="333333"/>
                <w:sz w:val="18"/>
              </w:rPr>
              <w:t>3.</w:t>
            </w:r>
          </w:p>
          <w:p>
            <w:pPr>
              <w:spacing w:before="0" w:after="0"/>
              <w:ind w:left="1425"/>
              <w:jc w:val="left"/>
            </w:pPr>
            <w:r>
              <w:rPr>
                <w:rFonts w:ascii="Arial" w:hAnsi="Arial"/>
                <w:b w:val="false"/>
                <w:i w:val="false"/>
                <w:color w:val="333333"/>
                <w:sz w:val="18"/>
              </w:rPr>
              <w:t>een grondplan van de riolen met aanduiding van de plaats der betrokken lozing;</w:t>
            </w:r>
          </w:p>
          <w:p>
            <w:pPr>
              <w:spacing w:before="0" w:after="0"/>
              <w:ind w:left="1125"/>
              <w:jc w:val="left"/>
            </w:pPr>
            <w:r>
              <w:rPr>
                <w:rFonts w:ascii="Arial" w:hAnsi="Arial"/>
                <w:b w:val="false"/>
                <w:i w:val="false"/>
                <w:color w:val="333333"/>
                <w:sz w:val="18"/>
              </w:rPr>
              <w:t>4.</w:t>
            </w:r>
          </w:p>
          <w:p>
            <w:pPr>
              <w:spacing w:before="0" w:after="0"/>
              <w:ind w:left="1425"/>
              <w:jc w:val="left"/>
            </w:pPr>
            <w:r>
              <w:rPr>
                <w:rFonts w:ascii="Arial" w:hAnsi="Arial"/>
                <w:b w:val="false"/>
                <w:i w:val="false"/>
                <w:color w:val="333333"/>
                <w:sz w:val="18"/>
              </w:rPr>
              <w:t>de plaats en de inrichting van de controlekamer van de riolering;</w:t>
            </w:r>
          </w:p>
          <w:p>
            <w:pPr>
              <w:spacing w:before="0" w:after="0"/>
              <w:ind w:left="780"/>
              <w:jc w:val="left"/>
            </w:pPr>
            <w:r>
              <w:rPr>
                <w:rFonts w:ascii="Arial" w:hAnsi="Arial"/>
                <w:b w:val="false"/>
                <w:i w:val="false"/>
                <w:color w:val="333333"/>
                <w:sz w:val="18"/>
              </w:rPr>
              <w:t>8°</w:t>
            </w:r>
          </w:p>
          <w:p>
            <w:pPr>
              <w:spacing w:before="0" w:after="0"/>
              <w:ind w:left="1080"/>
              <w:jc w:val="left"/>
            </w:pPr>
            <w:r>
              <w:rPr>
                <w:rFonts w:ascii="Arial" w:hAnsi="Arial"/>
                <w:b w:val="false"/>
                <w:i w:val="false"/>
                <w:color w:val="333333"/>
                <w:sz w:val="18"/>
              </w:rPr>
              <w:t>de gedetailleerde beschrijving van de inrichting voor het opslaan van de vloeibare afvalstoffen;</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indien het vaste afvalstoffen betreft:</w:t>
            </w:r>
          </w:p>
          <w:p>
            <w:pPr>
              <w:spacing w:before="0" w:after="0"/>
              <w:ind w:left="780"/>
              <w:jc w:val="left"/>
            </w:pPr>
            <w:r>
              <w:rPr>
                <w:rFonts w:ascii="Arial" w:hAnsi="Arial"/>
                <w:b w:val="false"/>
                <w:i w:val="false"/>
                <w:color w:val="333333"/>
                <w:sz w:val="18"/>
              </w:rPr>
              <w:t>1°</w:t>
            </w:r>
          </w:p>
          <w:p>
            <w:pPr>
              <w:spacing w:before="0" w:after="0"/>
              <w:ind w:left="1080"/>
              <w:jc w:val="left"/>
            </w:pPr>
            <w:r>
              <w:rPr>
                <w:rFonts w:ascii="Arial" w:hAnsi="Arial"/>
                <w:b w:val="false"/>
                <w:i w:val="false"/>
                <w:color w:val="333333"/>
                <w:sz w:val="18"/>
              </w:rPr>
              <w:t>het volume en de maximale massa van de afvalstoffen, die per maand en per jaar te verwijderen, op te slaan of te vervoeren zijn;</w:t>
            </w:r>
          </w:p>
          <w:p>
            <w:pPr>
              <w:spacing w:before="0" w:after="0"/>
              <w:ind w:left="780"/>
              <w:jc w:val="left"/>
            </w:pPr>
            <w:r>
              <w:rPr>
                <w:rFonts w:ascii="Arial" w:hAnsi="Arial"/>
                <w:b w:val="false"/>
                <w:i w:val="false"/>
                <w:color w:val="333333"/>
                <w:sz w:val="18"/>
              </w:rPr>
              <w:t>2°</w:t>
            </w:r>
          </w:p>
          <w:p>
            <w:pPr>
              <w:spacing w:before="0" w:after="0"/>
              <w:ind w:left="1080"/>
              <w:jc w:val="left"/>
            </w:pPr>
            <w:r>
              <w:rPr>
                <w:rFonts w:ascii="Arial" w:hAnsi="Arial"/>
                <w:b w:val="false"/>
                <w:i w:val="false"/>
                <w:color w:val="333333"/>
                <w:sz w:val="18"/>
              </w:rPr>
              <w:t>de chemische en fysische aard en de concentratie van de te verwijderen, op te slaan of te vervoeren afvalstoffen alsook het radioactiviteitsniveau, de radiotoxiciteit, de eventuele waarde van de kritieke massa en een raming van de warmtehoeveelheid die gedurende de duur van de opslag vrijkomt;</w:t>
            </w:r>
          </w:p>
          <w:p>
            <w:pPr>
              <w:spacing w:before="0" w:after="0"/>
              <w:ind w:left="780"/>
              <w:jc w:val="left"/>
            </w:pPr>
            <w:r>
              <w:rPr>
                <w:rFonts w:ascii="Arial" w:hAnsi="Arial"/>
                <w:b w:val="false"/>
                <w:i w:val="false"/>
                <w:color w:val="333333"/>
                <w:sz w:val="18"/>
              </w:rPr>
              <w:t>3°</w:t>
            </w:r>
          </w:p>
          <w:p>
            <w:pPr>
              <w:spacing w:before="0" w:after="0"/>
              <w:ind w:left="1080"/>
              <w:jc w:val="left"/>
            </w:pPr>
            <w:r>
              <w:rPr>
                <w:rFonts w:ascii="Arial" w:hAnsi="Arial"/>
                <w:b w:val="false"/>
                <w:i w:val="false"/>
                <w:color w:val="333333"/>
                <w:sz w:val="18"/>
              </w:rPr>
              <w:t>een uittreksel uit het kadastraal plan of uit de stafkaart op schaal 1/10.000, met aanduiding van de plaats waar de vaste afvalstoffen zullen opgeslagen worden;</w:t>
            </w:r>
          </w:p>
          <w:p>
            <w:pPr>
              <w:spacing w:before="0" w:after="0"/>
              <w:ind w:left="780"/>
              <w:jc w:val="left"/>
            </w:pPr>
            <w:r>
              <w:rPr>
                <w:rFonts w:ascii="Arial" w:hAnsi="Arial"/>
                <w:b w:val="false"/>
                <w:i w:val="false"/>
                <w:color w:val="333333"/>
                <w:sz w:val="18"/>
              </w:rPr>
              <w:t>4°</w:t>
            </w:r>
          </w:p>
          <w:p>
            <w:pPr>
              <w:spacing w:before="0" w:after="0"/>
              <w:ind w:left="1080"/>
              <w:jc w:val="left"/>
            </w:pPr>
            <w:r>
              <w:rPr>
                <w:rFonts w:ascii="Arial" w:hAnsi="Arial"/>
                <w:b w:val="false"/>
                <w:i w:val="false"/>
                <w:color w:val="333333"/>
                <w:sz w:val="18"/>
              </w:rPr>
              <w:t>de gedetailleerde beschrijving van de wijze waarop de vaste afvalstoffen verwijderd, opgeslagen of vervoerd zullen worden met de gedetailleerde plans van de voorgenomen gebouwen of van de toestellen die gebruikt zullen worden om die afvalstoffen te laden en te lossen, te vervoeren, te verwijderen en op te slaan;</w:t>
            </w:r>
          </w:p>
          <w:p>
            <w:pPr>
              <w:spacing w:before="0" w:after="0"/>
              <w:ind w:left="780"/>
              <w:jc w:val="left"/>
            </w:pPr>
            <w:r>
              <w:rPr>
                <w:rFonts w:ascii="Arial" w:hAnsi="Arial"/>
                <w:b w:val="false"/>
                <w:i w:val="false"/>
                <w:color w:val="333333"/>
                <w:sz w:val="18"/>
              </w:rPr>
              <w:t>5°</w:t>
            </w:r>
          </w:p>
          <w:p>
            <w:pPr>
              <w:spacing w:before="0" w:after="0"/>
              <w:ind w:left="1080"/>
              <w:jc w:val="left"/>
            </w:pPr>
            <w:r>
              <w:rPr>
                <w:rFonts w:ascii="Arial" w:hAnsi="Arial"/>
                <w:b w:val="false"/>
                <w:i w:val="false"/>
                <w:color w:val="333333"/>
                <w:sz w:val="18"/>
              </w:rPr>
              <w:t>de voorgestelde maatregelen om in de bescherming te voorzien van het personeel dat belast wordt met het verwijderen, het laden en lossen, het vervoer en het opslaan van de vaste afvalstoffen en om de besmetting van de omgeving te voorkomen;</w:t>
            </w:r>
          </w:p>
          <w:p>
            <w:pPr>
              <w:spacing w:before="0" w:after="0"/>
              <w:ind w:left="435"/>
              <w:jc w:val="left"/>
            </w:pPr>
            <w:r>
              <w:rPr>
                <w:rFonts w:ascii="Arial" w:hAnsi="Arial"/>
                <w:b w:val="false"/>
                <w:i w:val="false"/>
                <w:color w:val="333333"/>
                <w:sz w:val="18"/>
              </w:rPr>
              <w:t>III.</w:t>
            </w:r>
          </w:p>
          <w:p>
            <w:pPr>
              <w:spacing w:before="0" w:after="0"/>
              <w:ind w:left="735"/>
              <w:jc w:val="left"/>
            </w:pPr>
            <w:r>
              <w:rPr>
                <w:rFonts w:ascii="Arial" w:hAnsi="Arial"/>
                <w:b w:val="false"/>
                <w:i w:val="false"/>
                <w:color w:val="333333"/>
                <w:sz w:val="18"/>
              </w:rPr>
              <w:t>indien het gasvormige effluenten betreft:</w:t>
            </w:r>
          </w:p>
          <w:p>
            <w:pPr>
              <w:spacing w:before="0" w:after="0"/>
              <w:ind w:left="780"/>
              <w:jc w:val="left"/>
            </w:pPr>
            <w:r>
              <w:rPr>
                <w:rFonts w:ascii="Arial" w:hAnsi="Arial"/>
                <w:b w:val="false"/>
                <w:i w:val="false"/>
                <w:color w:val="333333"/>
                <w:sz w:val="18"/>
              </w:rPr>
              <w:t>1°</w:t>
            </w:r>
          </w:p>
          <w:p>
            <w:pPr>
              <w:spacing w:before="0" w:after="0"/>
              <w:ind w:left="1080"/>
              <w:jc w:val="left"/>
            </w:pPr>
            <w:r>
              <w:rPr>
                <w:rFonts w:ascii="Arial" w:hAnsi="Arial"/>
                <w:b w:val="false"/>
                <w:i w:val="false"/>
                <w:color w:val="333333"/>
                <w:sz w:val="18"/>
              </w:rPr>
              <w:t>het volume besmet gas dat per dag geloosd wordt en zijn temperatuur bij het lozingspunt;</w:t>
            </w:r>
          </w:p>
          <w:p>
            <w:pPr>
              <w:spacing w:before="0" w:after="0"/>
              <w:ind w:left="780"/>
              <w:jc w:val="left"/>
            </w:pPr>
            <w:r>
              <w:rPr>
                <w:rFonts w:ascii="Arial" w:hAnsi="Arial"/>
                <w:b w:val="false"/>
                <w:i w:val="false"/>
                <w:color w:val="333333"/>
                <w:sz w:val="18"/>
              </w:rPr>
              <w:t>2°</w:t>
            </w:r>
          </w:p>
          <w:p>
            <w:pPr>
              <w:spacing w:before="0" w:after="0"/>
              <w:ind w:left="1080"/>
              <w:jc w:val="left"/>
            </w:pPr>
            <w:r>
              <w:rPr>
                <w:rFonts w:ascii="Arial" w:hAnsi="Arial"/>
                <w:b w:val="false"/>
                <w:i w:val="false"/>
                <w:color w:val="333333"/>
                <w:sz w:val="18"/>
              </w:rPr>
              <w:t>de aard van de radionucliden die het kan bevatten en, voor elk van die nucliden, de maximale hoeveelheid per dag en per maand, uitgedrukt in becquerel;</w:t>
            </w:r>
          </w:p>
          <w:p>
            <w:pPr>
              <w:spacing w:before="0" w:after="0"/>
              <w:ind w:left="780"/>
              <w:jc w:val="left"/>
            </w:pPr>
            <w:r>
              <w:rPr>
                <w:rFonts w:ascii="Arial" w:hAnsi="Arial"/>
                <w:b w:val="false"/>
                <w:i w:val="false"/>
                <w:color w:val="333333"/>
                <w:sz w:val="18"/>
              </w:rPr>
              <w:t>3°</w:t>
            </w:r>
          </w:p>
          <w:p>
            <w:pPr>
              <w:spacing w:before="0" w:after="0"/>
              <w:ind w:left="1080"/>
              <w:jc w:val="left"/>
            </w:pPr>
            <w:r>
              <w:rPr>
                <w:rFonts w:ascii="Arial" w:hAnsi="Arial"/>
                <w:b w:val="false"/>
                <w:i w:val="false"/>
                <w:color w:val="333333"/>
                <w:sz w:val="18"/>
              </w:rPr>
              <w:t>het eventueel gebruik van een evacuatieschoorsteen en, in dat geval, zijn plaats, zijn afmetingen en de materialen waaruit hij vervaardigd is;</w:t>
            </w:r>
          </w:p>
          <w:p>
            <w:pPr>
              <w:spacing w:before="0" w:after="0"/>
              <w:ind w:left="780"/>
              <w:jc w:val="left"/>
            </w:pPr>
            <w:r>
              <w:rPr>
                <w:rFonts w:ascii="Arial" w:hAnsi="Arial"/>
                <w:b w:val="false"/>
                <w:i w:val="false"/>
                <w:color w:val="333333"/>
                <w:sz w:val="18"/>
              </w:rPr>
              <w:t>4°</w:t>
            </w:r>
          </w:p>
          <w:p>
            <w:pPr>
              <w:spacing w:before="0" w:after="0"/>
              <w:ind w:left="1080"/>
              <w:jc w:val="left"/>
            </w:pPr>
            <w:r>
              <w:rPr>
                <w:rFonts w:ascii="Arial" w:hAnsi="Arial"/>
                <w:b w:val="false"/>
                <w:i w:val="false"/>
                <w:color w:val="333333"/>
                <w:sz w:val="18"/>
              </w:rPr>
              <w:t>de aanwijzingen omtrent de meteorologische en klimatologische omstandigheden van de streek en omtrent de in de streek overheersende windrichtingen;</w:t>
            </w:r>
          </w:p>
          <w:p>
            <w:pPr>
              <w:spacing w:before="0" w:after="0"/>
              <w:ind w:left="780"/>
              <w:jc w:val="left"/>
            </w:pPr>
            <w:r>
              <w:rPr>
                <w:rFonts w:ascii="Arial" w:hAnsi="Arial"/>
                <w:b w:val="false"/>
                <w:i w:val="false"/>
                <w:color w:val="333333"/>
                <w:sz w:val="18"/>
              </w:rPr>
              <w:t>5°</w:t>
            </w:r>
          </w:p>
          <w:p>
            <w:pPr>
              <w:spacing w:before="0" w:after="0"/>
              <w:ind w:left="1080"/>
              <w:jc w:val="left"/>
            </w:pPr>
            <w:r>
              <w:rPr>
                <w:rFonts w:ascii="Arial" w:hAnsi="Arial"/>
                <w:b w:val="false"/>
                <w:i w:val="false"/>
                <w:color w:val="333333"/>
                <w:sz w:val="18"/>
              </w:rPr>
              <w:t>de gebruikte zuiveringstoestellen en hun verwachte doelmatigheid voor de verschillende betrokken radioactieve stoffen;</w:t>
            </w:r>
          </w:p>
          <w:p>
            <w:pPr>
              <w:spacing w:before="0" w:after="0"/>
              <w:ind w:left="780"/>
              <w:jc w:val="left"/>
            </w:pPr>
            <w:r>
              <w:rPr>
                <w:rFonts w:ascii="Arial" w:hAnsi="Arial"/>
                <w:b w:val="false"/>
                <w:i w:val="false"/>
                <w:color w:val="333333"/>
                <w:sz w:val="18"/>
              </w:rPr>
              <w:t>6°</w:t>
            </w:r>
          </w:p>
          <w:p>
            <w:pPr>
              <w:spacing w:before="0" w:after="0"/>
              <w:ind w:left="1080"/>
              <w:jc w:val="left"/>
            </w:pPr>
            <w:r>
              <w:rPr>
                <w:rFonts w:ascii="Arial" w:hAnsi="Arial"/>
                <w:b w:val="false"/>
                <w:i w:val="false"/>
                <w:color w:val="333333"/>
                <w:sz w:val="18"/>
              </w:rPr>
              <w:t>de stations van de exploitant waar het toezicht op de meteorologische omstandigheden en op het radioactiviteitsniveau van de atmosfeer mogelijk is;</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in de gevallen waarin de limieten voor de lozing (vloeibare of gasvormige) vermeld in de artikelen 34 en 36 kunnen worden overschreden (in ongevalsomstandigheden, bij bijzondere meteorologische omstandigheden of omwille van welke reden dan ook): een verslag betreffende de radiologische gevolgen van deze vloeibare en/of gasvormige lozingen.</w:t>
            </w:r>
          </w:p>
          <w:p>
            <w:pPr>
              <w:spacing w:before="0" w:after="0"/>
              <w:ind w:left="45"/>
              <w:jc w:val="left"/>
            </w:pPr>
            <w:r>
              <w:rPr>
                <w:rFonts w:ascii="Arial" w:hAnsi="Arial"/>
                <w:b w:val="false"/>
                <w:i w:val="false"/>
                <w:color w:val="333333"/>
                <w:sz w:val="18"/>
              </w:rPr>
              <w:t>[De volgende bijkomende inlichtingen en bescheiden moeten worden verstrekt voor een aanvraag met betrekking tot een industriële radiografie: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normen betreffende het ontwerp, de constructie en het gebruik waaraan de gammagrafietoestellen en hun toebehoren voldoen evenals, in voorkomend geval, een voorstel tot eventuele beperkingen voor hun gebruik;</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kwalificatie en de bevoegdheid van het personeel belast met de herladingen van ingekapselde bronnen in gammagrafiecontainers of herstellingen van gammagrafiecontainers en hun toebehoren indien deze activiteiten door de aanvrager zelf worden uitgevoerd;</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een realistische schatting van de te verwachten doses voor de industriële radiologen in normale omstandigheden, alsook bij mogelijke blootstelling bij significante gebeurtenissen, zoals een bron die niet meer onder controle is, falen van een veiligheidsmiddel of andere gebeurtenissen;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een realistische schatting van de te verwachten doses voor de leden van het interventieteam in alle te voorziene ongevalsscenario's.</w:t>
            </w:r>
          </w:p>
          <w:p>
            <w:pPr>
              <w:spacing w:before="0" w:after="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[7.2/1 Inrichtingen van klasse IIA </w:t>
            </w:r>
          </w:p>
          <w:p>
            <w:pPr>
              <w:spacing w:before="0" w:after="0"/>
              <w:ind w:left="45"/>
              <w:jc w:val="left"/>
            </w:pPr>
            <w:r>
              <w:rPr>
                <w:rFonts w:ascii="Arial" w:hAnsi="Arial"/>
                <w:b w:val="false"/>
                <w:i w:val="false"/>
                <w:color w:val="333333"/>
                <w:sz w:val="18"/>
              </w:rPr>
              <w:t>Voor de in artikel 3.3. bedoelde inrichtingen, worden de bovenstaande gevraagde inlichtingen en documenten geïntegreerd in een voorlopig veiligheidsverslag en op de volgende manier gestructureerd:</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Inleiding: beschrijving van de onderneming en algemene beschrijving van de inrichting</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Karakteristieken van de site (inplanting, bedrijfsomgeving)</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Beschrijving van de infrastructuur</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Risicoanalyses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Gedetailleerde beschrijving van de veiligheidsfuncties en -systemen</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Afval-/lozingsbeheer</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Stralingsbescherming</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Beschrijving van de organisatie</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Technische specificaties</w:t>
            </w:r>
          </w:p>
          <w:p>
            <w:pPr>
              <w:spacing w:before="0" w:after="0"/>
              <w:ind w:left="90"/>
              <w:jc w:val="left"/>
            </w:pPr>
            <w:r>
              <w:rPr>
                <w:rFonts w:ascii="Arial" w:hAnsi="Arial"/>
                <w:b w:val="false"/>
                <w:i w:val="false"/>
                <w:color w:val="333333"/>
                <w:sz w:val="18"/>
              </w:rPr>
              <w:t>j.</w:t>
            </w:r>
          </w:p>
          <w:p>
            <w:pPr>
              <w:spacing w:before="0" w:after="0"/>
              <w:ind w:left="390"/>
              <w:jc w:val="left"/>
            </w:pPr>
            <w:r>
              <w:rPr>
                <w:rFonts w:ascii="Arial" w:hAnsi="Arial"/>
                <w:b w:val="false"/>
                <w:i w:val="false"/>
                <w:color w:val="333333"/>
                <w:sz w:val="18"/>
              </w:rPr>
              <w:t>Buitenbedrijfstelling en ontmanteling</w:t>
            </w:r>
          </w:p>
          <w:p>
            <w:pPr>
              <w:spacing w:before="0" w:after="0"/>
              <w:ind w:left="90"/>
              <w:jc w:val="left"/>
            </w:pPr>
            <w:r>
              <w:rPr>
                <w:rFonts w:ascii="Arial" w:hAnsi="Arial"/>
                <w:b w:val="false"/>
                <w:i w:val="false"/>
                <w:color w:val="333333"/>
                <w:sz w:val="18"/>
              </w:rPr>
              <w:t>k.</w:t>
            </w:r>
          </w:p>
          <w:p>
            <w:pPr>
              <w:spacing w:before="0" w:after="0"/>
              <w:ind w:left="390"/>
              <w:jc w:val="left"/>
            </w:pPr>
            <w:r>
              <w:rPr>
                <w:rFonts w:ascii="Arial" w:hAnsi="Arial"/>
                <w:b w:val="false"/>
                <w:i w:val="false"/>
                <w:color w:val="333333"/>
                <w:sz w:val="18"/>
              </w:rPr>
              <w:t>Intern noodplan</w:t>
            </w:r>
          </w:p>
          <w:p>
            <w:pPr>
              <w:spacing w:before="0" w:after="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7.3 Adviezen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7.3.1 Algemene procedure </w:t>
            </w:r>
          </w:p>
          <w:p>
            <w:pPr>
              <w:spacing w:before="60" w:after="60"/>
              <w:ind w:left="45"/>
              <w:jc w:val="left"/>
            </w:pPr>
            <w:r>
              <w:rPr>
                <w:rFonts w:ascii="Arial" w:hAnsi="Arial"/>
                <w:b w:val="false"/>
                <w:i w:val="false"/>
                <w:color w:val="333333"/>
                <w:sz w:val="18"/>
              </w:rPr>
              <w:t>[Voor de in artikel 3.3. bedoelde inrichtingen voert het Agentschap een veiligheidsevaluatie uit van het aanvraagdossier.]</w:t>
            </w:r>
          </w:p>
          <w:p>
            <w:pPr>
              <w:spacing w:before="60" w:after="60"/>
              <w:ind w:left="45"/>
              <w:jc w:val="left"/>
            </w:pPr>
            <w:r>
              <w:rPr>
                <w:rFonts w:ascii="Arial" w:hAnsi="Arial"/>
                <w:b w:val="false"/>
                <w:i w:val="false"/>
                <w:color w:val="333333"/>
                <w:sz w:val="18"/>
              </w:rPr>
              <w:t>[Na de volledigverklaring en het onderzoek ten gronde van het vergunningsdossier en, in voorkomend geval van de bijkomende informatie, maakt het Agentschap voor de klasse II inrichtingen vermeld in de artikelen 3.1, b), 1 en 3.1, b), 2 de deeldossiers radioactieve afvalstoffen en ontmanteling over aan NIRAS met de vraag om hierover een advies te geven. Voor de overige inrichtingen van klasse II kan het Agentschap dergelijk advies eveneens inwinnen.</w:t>
            </w:r>
          </w:p>
          <w:p>
            <w:pPr>
              <w:spacing w:before="60" w:after="60"/>
              <w:ind w:left="45"/>
              <w:jc w:val="left"/>
            </w:pPr>
            <w:r>
              <w:rPr>
                <w:rFonts w:ascii="Arial" w:hAnsi="Arial"/>
                <w:b w:val="false"/>
                <w:i w:val="false"/>
                <w:color w:val="333333"/>
                <w:sz w:val="18"/>
              </w:rPr>
              <w:t>In voorkomend geval beschikt NIRAS over een termijn van veertig kalenderdagen, te rekenen vanaf de ontvangst van de deeldossiers, om haar gemotiveerd advies inzake de aspecten die betrekking hebben op haar bevoegdheden, aan het Agentschap mede te delen, of binnen een langere termijn die het dient te rechtvaardigen.</w:t>
            </w:r>
          </w:p>
          <w:p>
            <w:pPr>
              <w:spacing w:before="60" w:after="60"/>
              <w:ind w:left="45"/>
              <w:jc w:val="left"/>
            </w:pPr>
            <w:r>
              <w:rPr>
                <w:rFonts w:ascii="Arial" w:hAnsi="Arial"/>
                <w:b w:val="false"/>
                <w:i w:val="false"/>
                <w:color w:val="333333"/>
                <w:sz w:val="18"/>
              </w:rPr>
              <w:t>Wanneer NIRAS binnen de voorziene termijn geen advies verleent, wordt aangenomen dat de geplande inrichting wat haar betreft geen aanleiding geeft tot opmerkingen.]</w:t>
            </w:r>
          </w:p>
          <w:p>
            <w:pPr>
              <w:spacing w:before="60" w:after="60"/>
              <w:ind w:left="45"/>
              <w:jc w:val="left"/>
            </w:pPr>
            <w:r>
              <w:rPr>
                <w:rFonts w:ascii="Arial" w:hAnsi="Arial"/>
                <w:b w:val="false"/>
                <w:i w:val="false"/>
                <w:color w:val="333333"/>
                <w:sz w:val="18"/>
              </w:rPr>
              <w:t>[Vervolgens maakt het Agentschap één exemplaar van de vergunningsaanvraag, desgevallend aangevuld met het gemotiveerd advies van NIRAS, over aan de burgemeester van de gemeente waar de inrichting gevestigd is.] Deze onderwerpt de aanvraag aan het advies van het schepencollege. Hij stuurt daarna het advies van het college, binnen een termijn van zestig kalenderdagen vanaf de datum van ontvangst van het dossier, terug naar het Agentschap. Indien het college geen advies verstrekt binnen de hiervoor toegestane termijn, wordt dit advies gunstig geacht; de periode van 15 juli tot 15 augustus maakt evenwel geen deel uit van die termijn.</w:t>
            </w:r>
          </w:p>
          <w:p>
            <w:pPr>
              <w:spacing w:before="60" w:after="60"/>
              <w:ind w:left="45"/>
              <w:jc w:val="left"/>
            </w:pPr>
            <w:r>
              <w:rPr>
                <w:rFonts w:ascii="Arial" w:hAnsi="Arial"/>
                <w:b w:val="false"/>
                <w:i w:val="false"/>
                <w:color w:val="333333"/>
                <w:sz w:val="18"/>
              </w:rPr>
              <w:t>Indien de straal van 100 m rond de inrichting andere gemeenten bestrijkt, is de bij vorig lid voorziene procedure toepasselijk op deze gemeenten.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7.3.2 [Bijzondere procedure voor de inrichtingen bedoeld in artikel 3.1.b), 1 en 2, en de inrichtingen bedoeld in artikel 7.2, 1e lid, punt 7] </w:t>
            </w:r>
          </w:p>
          <w:p>
            <w:pPr>
              <w:spacing w:before="60" w:after="6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[Voor de inrichtingen bedoeld in artikel 3.1.b).1 en 2 en de inrichtingen bedoeld in artikel 7.2, 1e lid, punt 7 maakt het Agentschap één exemplaar van de aanvraag,] over aan de burgemeester van de gemeente van de inrichting. Indien een straal van 500 m rond de inrichting andere gemeenten bestrijkt, stuurt het Agentschap een exemplaar van dit dossier aan de burgemeesters van die gemeenten.</w:t>
            </w:r>
          </w:p>
          <w:p>
            <w:pPr>
              <w:spacing w:before="60" w:after="60"/>
              <w:ind w:left="45"/>
              <w:jc w:val="left"/>
            </w:pPr>
            <w:r>
              <w:rPr>
                <w:rFonts w:ascii="Arial" w:hAnsi="Arial"/>
                <w:b w:val="false"/>
                <w:i w:val="false"/>
                <w:color w:val="333333"/>
                <w:sz w:val="18"/>
              </w:rPr>
              <w:t>Elke burgemeester moet aan het gemeentehuis en aan de exploitatiezetel, indien deze in zijn gemeente ligt, een bericht aanplakken dat het voorwerp van de aanvraag vermeldt en dat aankondigt dat, gedurende dertig kalenderdagen vanaf de eerste dag van het aanplakken op het gemeentehuis, inzage van de aanvraag mag genomen worden en dat de eventuele klachten of opmerkingen gedurende die termijn kunnen ingediend worden. Dit openbaar onderzoek wordt in de periode van 15 juli tot 15 augustus echter opgeschort.</w:t>
            </w:r>
          </w:p>
          <w:p>
            <w:pPr>
              <w:spacing w:before="60" w:after="60"/>
              <w:ind w:left="45"/>
              <w:jc w:val="left"/>
            </w:pPr>
            <w:r>
              <w:rPr>
                <w:rFonts w:ascii="Arial" w:hAnsi="Arial"/>
                <w:b w:val="false"/>
                <w:i w:val="false"/>
                <w:color w:val="333333"/>
                <w:sz w:val="18"/>
              </w:rPr>
              <w:t>Elke burgemeester onderwerpt de aanvraag en het resultaat van het openbaar onderzoek aan het advies van het schepencollege.</w:t>
            </w:r>
          </w:p>
          <w:p>
            <w:pPr>
              <w:spacing w:before="60" w:after="60"/>
              <w:ind w:left="45"/>
              <w:jc w:val="left"/>
            </w:pPr>
            <w:r>
              <w:rPr>
                <w:rFonts w:ascii="Arial" w:hAnsi="Arial"/>
                <w:b w:val="false"/>
                <w:i w:val="false"/>
                <w:color w:val="333333"/>
                <w:sz w:val="18"/>
              </w:rPr>
              <w:t>Elke burgemeester stuurt het resultaat van het openbaar onderzoek en het advies van het college terug naar het Agentschap binnen een termijn van zestig kalenderdagen vanaf de datum van verzending van het dossier door het Agentschap. Indien het college geen advies verstrekt binnen de hiervoor toegestane termijn, wordt dit advies gunstig geacht; de periode van 15 juli tot 15 augustus maakt evenwel geen deel uit van die termijn.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 Beslissing van het Agentschap </w:t>
            </w:r>
          </w:p>
          <w:p>
            <w:pPr>
              <w:spacing w:before="60" w:after="60"/>
              <w:ind w:left="45"/>
              <w:jc w:val="left"/>
            </w:pPr>
            <w:r>
              <w:rPr>
                <w:rFonts w:ascii="Arial" w:hAnsi="Arial"/>
                <w:b w:val="false"/>
                <w:i w:val="false"/>
                <w:color w:val="333333"/>
                <w:sz w:val="18"/>
              </w:rPr>
              <w:t>Het Agentschap kan eisen dat de aanvrager hem het advies verstrekt van een deskundige over de algemene of bijzondere aspecten van de veiligheid of de salubriteit van de inrichting of de effecten ervan op het milieu. Het kan dit advies ook rechtstreeks inwinnen.</w:t>
            </w:r>
          </w:p>
          <w:p>
            <w:pPr>
              <w:spacing w:before="60" w:after="60"/>
              <w:ind w:left="45"/>
              <w:jc w:val="left"/>
            </w:pPr>
            <w:r>
              <w:rPr>
                <w:rFonts w:ascii="Arial" w:hAnsi="Arial"/>
                <w:b w:val="false"/>
                <w:i w:val="false"/>
                <w:color w:val="333333"/>
                <w:sz w:val="18"/>
              </w:rPr>
              <w:t>Het Agentschap kan de aanvrager oproepen en horen.</w:t>
            </w:r>
          </w:p>
          <w:p>
            <w:pPr>
              <w:spacing w:before="60" w:after="60"/>
              <w:ind w:left="45"/>
              <w:jc w:val="left"/>
            </w:pPr>
            <w:r>
              <w:rPr>
                <w:rFonts w:ascii="Arial" w:hAnsi="Arial"/>
                <w:b w:val="false"/>
                <w:i w:val="false"/>
                <w:color w:val="333333"/>
                <w:sz w:val="18"/>
              </w:rPr>
              <w:t>Het Agentschap doet uitspraak over de aanvraag binnen een termijn van negentig kalenderdagen vanaf de verzendingsdatum van het dossier door de burgemeester(s) of binnen een langere periode die het moet rechtvaardigen.</w:t>
            </w:r>
          </w:p>
          <w:p>
            <w:pPr>
              <w:spacing w:before="60" w:after="60"/>
              <w:ind w:left="45"/>
              <w:jc w:val="left"/>
            </w:pPr>
            <w:r>
              <w:rPr>
                <w:rFonts w:ascii="Arial" w:hAnsi="Arial"/>
                <w:b w:val="false"/>
                <w:i w:val="false"/>
                <w:color w:val="333333"/>
                <w:sz w:val="18"/>
              </w:rPr>
              <w:t>Indien de beslissing gunstig is, kan deze bijzondere voorwaarden bevatten die niet in dit reglement zijn voorzien en die het Agentschap nodig acht om de veiligheid en de salubriteit van de inrichting te waarborgen of om de bescherming van het milieu te verzekeren.</w:t>
            </w:r>
          </w:p>
          <w:p>
            <w:pPr>
              <w:spacing w:before="60" w:after="60"/>
              <w:ind w:left="45"/>
              <w:jc w:val="left"/>
            </w:pPr>
            <w:r>
              <w:rPr>
                <w:rFonts w:ascii="Arial" w:hAnsi="Arial"/>
                <w:b w:val="false"/>
                <w:i w:val="false"/>
                <w:color w:val="333333"/>
                <w:sz w:val="18"/>
              </w:rPr>
              <w:t>Indien het Agentschap van oordeel is dat de gevraagde vergunning niet kan worden toegekend wordt dit vooraf aan de aanvrager medegedeeld, waarbij wordt verduidelijkt dat hij het recht heeft om binnen de dertig kalenderdagen vanaf de kennisgeving gehoord te worden.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7.5 Kennisgeving van de beslissing </w:t>
            </w:r>
          </w:p>
          <w:p>
            <w:pPr>
              <w:spacing w:before="0" w:after="0"/>
              <w:ind w:left="45"/>
              <w:jc w:val="left"/>
            </w:pPr>
            <w:r>
              <w:rPr>
                <w:rFonts w:ascii="Arial" w:hAnsi="Arial"/>
                <w:b w:val="false"/>
                <w:i w:val="false"/>
                <w:color w:val="333333"/>
                <w:sz w:val="18"/>
              </w:rPr>
              <w:t>Het Agentschap maakt een afschrift van zijn beslissing over aan: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aanvrager, bij een ter post aangetekende brief;</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gouverneur van de provincie;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burgemeester van de gemeente van de exploitatiezetel en, in voorkomend geval, aan de burgemeesters van de andere gemeenten die werden geraadpleegd;</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geneesheer-directeur van de Medische Inspectie van het gebied;</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gezondheidsinspecteur van het gebied;</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in voorkomend geval, de directeur-generaal van het Bestuur Kwaliteit en Veiligheid van het Ministerie van Economische Zaken;</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in voorkomend geval, de directeur-generaal van NIRAS;</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7.6 Aanplakking van de beslissing </w:t>
            </w:r>
          </w:p>
          <w:p>
            <w:pPr>
              <w:spacing w:before="60" w:after="60"/>
              <w:ind w:left="45"/>
              <w:jc w:val="left"/>
            </w:pPr>
            <w:r>
              <w:rPr>
                <w:rFonts w:ascii="Arial" w:hAnsi="Arial"/>
                <w:b w:val="false"/>
                <w:i w:val="false"/>
                <w:color w:val="333333"/>
                <w:sz w:val="18"/>
              </w:rPr>
              <w:t>De burgemeester van elke betrokken gemeente deelt aan de bevolking de getroffen beslissing mee door aanplakking van een bericht aan het gemeentehuis en aan de exploitatiezetel indien deze op het grondgebied van zijn gemeente gelegen is. Dit bericht meldt dat een afschrift van de beslissing op het gemeentehuis ter beschikking is en dat alle belanghebbenden, overeenkomstig artikel 7.7, tegen deze beslissing beroep kunnen aantekenen.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7.7 Beroep </w:t>
            </w:r>
          </w:p>
          <w:p>
            <w:pPr>
              <w:spacing w:before="60" w:after="60"/>
              <w:ind w:left="45"/>
              <w:jc w:val="left"/>
            </w:pPr>
            <w:r>
              <w:rPr>
                <w:rFonts w:ascii="Arial" w:hAnsi="Arial"/>
                <w:b w:val="false"/>
                <w:i w:val="false"/>
                <w:color w:val="333333"/>
                <w:sz w:val="18"/>
              </w:rPr>
              <w:t>Tegen de beslissing van het Agentschap kan bij Ons beroep worden aangetekend binnen een termijn van dertig kalenderdagen vanaf de dag waarop het bericht aan de exploitatiezetel werd aangeplakt.</w:t>
            </w:r>
          </w:p>
          <w:p>
            <w:pPr>
              <w:spacing w:before="60" w:after="60"/>
              <w:ind w:left="45"/>
              <w:jc w:val="left"/>
            </w:pPr>
            <w:r>
              <w:rPr>
                <w:rFonts w:ascii="Arial" w:hAnsi="Arial"/>
                <w:b w:val="false"/>
                <w:i w:val="false"/>
                <w:color w:val="333333"/>
                <w:sz w:val="18"/>
              </w:rPr>
              <w:t>Dit beroep wordt overgemaakt aan het Agentschap. Het Agentschap deelt aan de exploitant mee dat er beroep werd aangetekend en dat hij het recht heeft om door de Wetenschappelijke Raad gehoord te worden indien hij daartoe verzoekt binnen de dertig kalenderdagen vanaf de kennisgeving. Het Agentschap wint het advies in van de Wetenschappelijke Raad, die een advies moet verstrekken binnen de negentig kalenderdagen vanaf de ontvangst van het dossier, nadat de exploitant op zijn verzoek of op initiatief van de Raad gehoord werd. Indien dit advies gunstig is dan kan het bijzondere voorwaarden omvatten die niet voorzien zijn in dit reglement of in de betwiste beslissing.</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7.8 Beslissing na beroep </w:t>
            </w:r>
          </w:p>
          <w:p>
            <w:pPr>
              <w:spacing w:before="60" w:after="60"/>
              <w:ind w:left="45"/>
              <w:jc w:val="left"/>
            </w:pPr>
            <w:r>
              <w:rPr>
                <w:rFonts w:ascii="Arial" w:hAnsi="Arial"/>
                <w:b w:val="false"/>
                <w:i w:val="false"/>
                <w:color w:val="333333"/>
                <w:sz w:val="18"/>
              </w:rPr>
              <w:t>Onze beslissing, in de vorm van besluit getroffen, wordt mede ondertekend door de Minister tot wiens bevoegdheid de binnenlandse zaken behoren, alsook door de Minister tot wiens bevoegdheid de economische zaken behoren voor de inrichtingen die onder toezicht staan van het Bestuur Kwaliteit en Veiligheid.</w:t>
            </w:r>
          </w:p>
          <w:p>
            <w:pPr>
              <w:spacing w:before="60" w:after="60"/>
              <w:ind w:left="45"/>
              <w:jc w:val="left"/>
            </w:pPr>
            <w:r>
              <w:rPr>
                <w:rFonts w:ascii="Arial" w:hAnsi="Arial"/>
                <w:b w:val="false"/>
                <w:i w:val="false"/>
                <w:color w:val="333333"/>
                <w:sz w:val="18"/>
              </w:rPr>
              <w:t>De vergunning wordt geweigerd indien het advies van de Wetenschappelijk Raad ongunstig is. Wanneer het advies gunstig is, dient het eventueel weigeringsbesluit de redenen te vermelden waarom van het advies wordt afgeweken. Het advies van de Wetenschappelijke Raad wordt bij het besluit gevoegd.</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7.9 Kennisgeving van de beslissing </w:t>
            </w:r>
          </w:p>
          <w:p>
            <w:pPr>
              <w:spacing w:before="0" w:after="0"/>
              <w:ind w:left="45"/>
              <w:jc w:val="left"/>
            </w:pPr>
            <w:r>
              <w:rPr>
                <w:rFonts w:ascii="Arial" w:hAnsi="Arial"/>
                <w:b w:val="false"/>
                <w:i w:val="false"/>
                <w:color w:val="333333"/>
                <w:sz w:val="18"/>
              </w:rPr>
              <w:t>Onze beslissing wordt meegedeeld aan het Agentschap, dat een afschrift overmaakt aan: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aanvrager van de vergunning en/of de personen die beroep aantekenden, bij een ter post aangetekende brief;</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gouverneur van de provincie;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burgemeester van de gemeente van de exploitatiezetel en, in voorkomend geval, aan de burgemeesters van de andere gemeenten die werden geraadpleegd;</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geneesheer-directeur van de Medische Inspectie van het gebied;</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gezondheidsinspecteur van het gebied;</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in voorkomend geval, de directeur-generaal van het Bestuur Kwaliteit en Veiligheid van het Ministerie van Economische Zaken;</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in voorkomend geval, de directeur-generaal van NIRAS;</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Het advies van de Wetenschappelijke Raad wordt bij de beslissing gevoegd.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 Régime d'autorisation des établissements de classe II</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7.1 Autorité compétente pour délivrer l'autorisation </w:t>
            </w:r>
          </w:p>
          <w:p>
            <w:pPr>
              <w:spacing w:before="60" w:after="60"/>
              <w:ind w:left="45"/>
              <w:jc w:val="left"/>
            </w:pPr>
            <w:r>
              <w:rPr>
                <w:rFonts w:ascii="Arial" w:hAnsi="Arial"/>
                <w:b w:val="false"/>
                <w:i w:val="false"/>
                <w:color w:val="333333"/>
                <w:sz w:val="18"/>
              </w:rPr>
              <w:t>Les établissements de classe II doivent faire l'objet d'une autorisation de création et d'exploitation accordée par l'Agence.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7.2 Renseignements et documents à fournir </w:t>
            </w:r>
          </w:p>
          <w:p>
            <w:pPr>
              <w:spacing w:before="0" w:after="0"/>
              <w:ind w:left="45"/>
              <w:jc w:val="left"/>
            </w:pPr>
            <w:r>
              <w:rPr>
                <w:rFonts w:ascii="Arial" w:hAnsi="Arial"/>
                <w:b w:val="false"/>
                <w:i w:val="false"/>
                <w:color w:val="333333"/>
                <w:sz w:val="18"/>
              </w:rPr>
              <w:t>[La demande d'autorisation, qui a été examinée et approuvée par un expert agréé en contrôle physique de classe I ou II appartenant au personnel du futur exploitant ou à un organisme agréé de contrôle physique, est adressée à l'Agence en cinq exemplaires ou sous forme électronique imprimable. Elle comprend:]</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nom, prénom, qualité et domicile du demandeur et, éventuellement, la dénomination sociale de l'entreprise, ses sièges social, administratif et d'exploitation, les nom et prénoms des administrateurs ou gérants, l'identité de l'exploitant, les nom et prénom du chef d'établissement;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nature et l'objet de l'établissement, le genre et les caractéristiques des rayonnements émis, les caractéristiques des appareils mis en œuvre, l'état physique, la quantité, l'activité des substances radioactives, la destination des appareils ou des substances, l'endroit où les appareils ou substances seront fabriqués, produits, détenus ou mis en œuvre, les mesures de radioprotection ou de sûreté préconisées en ce qui concerne tant les appareils et les substances, que les locaux où ils se trouvent, l'organisation du contrôle physique de l'établissement, la désignation du médecin du travail agréé, chargé de la surveillance de la santé des travailleurs, ainsi que, le cas échéant, l'organisation de la radiophysique médicale et, plus généralement, toutes les mesures et dispositifs préconisés en vue d'assurer le respect des normes de base définies au chapitre III, notamment ceux relatifs au principe d'optimisation visé à l'article 20.1.1.1, point b); ainsi que la date prévue de la mise en exploitation;]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la qualification et la compétence du personnel chargé dela production, de la distribution, de l'utilisation et de la surveillance des substances et appareils capables de produire des rayonnements ionisants;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le nombre présumé de personnes à occuper dans les différents secteurs de l'établissement;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l'engagement de souscrire une police d'assurance couvrant les responsabilités civiles résultant des activités nucléaires;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un plan dressé à l'échelle minimum de 5 mm par mètre, indiquant les installations et locaux les contenant, ainsi que les locaux situés à moins de 20 m des sources et la destination de ces locaux;</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pour les établissements où sont mises en oeuvre ou détenues des quantités de radionucléides dont l'activité totale est supérieure à 500.000 fois la valeur d'exemption fixée à l'annexe IA, en tenant compte des critères d'application décrits dans cette même annexe, notamment en cas de mélange de radionucléides, un rapport décrivant les accidents les plus graves pouvant survenir aux installations et évaluant leur probabilité et les conséquences prévisibles pour la population et les travailleurs;</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[pour autant qu'elle ne soit pas reprise dans le sous-dossier déchets radioactifs ni dans le sous-dossier démantèlement visés à l'article 5.8, une indication du traitement et/ou de l'entreposage] des déchets radioactifs éventuels, y compris ceux provenant du démantèlement, avant leur élimination ou leur prise en charge par l'ONDRAF et notamment:</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s'il s'agit de déchets liquides:</w:t>
            </w:r>
          </w:p>
          <w:p>
            <w:pPr>
              <w:spacing w:before="0" w:after="0"/>
              <w:ind w:left="780"/>
              <w:jc w:val="left"/>
            </w:pPr>
            <w:r>
              <w:rPr>
                <w:rFonts w:ascii="Arial" w:hAnsi="Arial"/>
                <w:b w:val="false"/>
                <w:i w:val="false"/>
                <w:color w:val="333333"/>
                <w:sz w:val="18"/>
              </w:rPr>
              <w:t>1°</w:t>
            </w:r>
          </w:p>
          <w:p>
            <w:pPr>
              <w:spacing w:before="0" w:after="0"/>
              <w:ind w:left="1080"/>
              <w:jc w:val="left"/>
            </w:pPr>
            <w:r>
              <w:rPr>
                <w:rFonts w:ascii="Arial" w:hAnsi="Arial"/>
                <w:b w:val="false"/>
                <w:i w:val="false"/>
                <w:color w:val="333333"/>
                <w:sz w:val="18"/>
              </w:rPr>
              <w:t>le volume des eaux usées déversées par mois ainsi que les maxima déversés par jour;</w:t>
            </w:r>
          </w:p>
          <w:p>
            <w:pPr>
              <w:spacing w:before="0" w:after="0"/>
              <w:ind w:left="780"/>
              <w:jc w:val="left"/>
            </w:pPr>
            <w:r>
              <w:rPr>
                <w:rFonts w:ascii="Arial" w:hAnsi="Arial"/>
                <w:b w:val="false"/>
                <w:i w:val="false"/>
                <w:color w:val="333333"/>
                <w:sz w:val="18"/>
              </w:rPr>
              <w:t>2°</w:t>
            </w:r>
          </w:p>
          <w:p>
            <w:pPr>
              <w:spacing w:before="0" w:after="0"/>
              <w:ind w:left="1080"/>
              <w:jc w:val="left"/>
            </w:pPr>
            <w:r>
              <w:rPr>
                <w:rFonts w:ascii="Arial" w:hAnsi="Arial"/>
                <w:b w:val="false"/>
                <w:i w:val="false"/>
                <w:color w:val="333333"/>
                <w:sz w:val="18"/>
              </w:rPr>
              <w:t>la nature des radionucléides susceptibles de s'y trouver et, pour chacune d'elles, la quantité maximum par jour et par mois, exprimée en becquerel;</w:t>
            </w:r>
          </w:p>
          <w:p>
            <w:pPr>
              <w:spacing w:before="0" w:after="0"/>
              <w:ind w:left="780"/>
              <w:jc w:val="left"/>
            </w:pPr>
            <w:r>
              <w:rPr>
                <w:rFonts w:ascii="Arial" w:hAnsi="Arial"/>
                <w:b w:val="false"/>
                <w:i w:val="false"/>
                <w:color w:val="333333"/>
                <w:sz w:val="18"/>
              </w:rPr>
              <w:t>3°</w:t>
            </w:r>
          </w:p>
          <w:p>
            <w:pPr>
              <w:spacing w:before="0" w:after="0"/>
              <w:ind w:left="1080"/>
              <w:jc w:val="left"/>
            </w:pPr>
            <w:r>
              <w:rPr>
                <w:rFonts w:ascii="Arial" w:hAnsi="Arial"/>
                <w:b w:val="false"/>
                <w:i w:val="false"/>
                <w:color w:val="333333"/>
                <w:sz w:val="18"/>
              </w:rPr>
              <w:t>l'usage éventuel d'une conduite d'évacuation existante ou d'une conduite d'évacuation à construire;</w:t>
            </w:r>
          </w:p>
          <w:p>
            <w:pPr>
              <w:spacing w:before="0" w:after="0"/>
              <w:ind w:left="780"/>
              <w:jc w:val="left"/>
            </w:pPr>
            <w:r>
              <w:rPr>
                <w:rFonts w:ascii="Arial" w:hAnsi="Arial"/>
                <w:b w:val="false"/>
                <w:i w:val="false"/>
                <w:color w:val="333333"/>
                <w:sz w:val="18"/>
              </w:rPr>
              <w:t>4°</w:t>
            </w:r>
          </w:p>
          <w:p>
            <w:pPr>
              <w:spacing w:before="0" w:after="0"/>
              <w:ind w:left="1080"/>
              <w:jc w:val="left"/>
            </w:pPr>
            <w:r>
              <w:rPr>
                <w:rFonts w:ascii="Arial" w:hAnsi="Arial"/>
                <w:b w:val="false"/>
                <w:i w:val="false"/>
                <w:color w:val="333333"/>
                <w:sz w:val="18"/>
              </w:rPr>
              <w:t>un extrait du plan cadastral ou de la carte d'état-major à l'échelle de 1/10.000 indiquant l'endroit de la décharge et le tracé de la conduite d'évacuation;</w:t>
            </w:r>
          </w:p>
          <w:p>
            <w:pPr>
              <w:spacing w:before="0" w:after="0"/>
              <w:ind w:left="780"/>
              <w:jc w:val="left"/>
            </w:pPr>
            <w:r>
              <w:rPr>
                <w:rFonts w:ascii="Arial" w:hAnsi="Arial"/>
                <w:b w:val="false"/>
                <w:i w:val="false"/>
                <w:color w:val="333333"/>
                <w:sz w:val="18"/>
              </w:rPr>
              <w:t>5°</w:t>
            </w:r>
          </w:p>
          <w:p>
            <w:pPr>
              <w:spacing w:before="0" w:after="0"/>
              <w:ind w:left="1080"/>
              <w:jc w:val="left"/>
            </w:pPr>
            <w:r>
              <w:rPr>
                <w:rFonts w:ascii="Arial" w:hAnsi="Arial"/>
                <w:b w:val="false"/>
                <w:i w:val="false"/>
                <w:color w:val="333333"/>
                <w:sz w:val="18"/>
              </w:rPr>
              <w:t>la section de la conduite d'évacuation et la nature des matériaux la constituant;</w:t>
            </w:r>
          </w:p>
          <w:p>
            <w:pPr>
              <w:spacing w:before="0" w:after="0"/>
              <w:ind w:left="780"/>
              <w:jc w:val="left"/>
            </w:pPr>
            <w:r>
              <w:rPr>
                <w:rFonts w:ascii="Arial" w:hAnsi="Arial"/>
                <w:b w:val="false"/>
                <w:i w:val="false"/>
                <w:color w:val="333333"/>
                <w:sz w:val="18"/>
              </w:rPr>
              <w:t>6°</w:t>
            </w:r>
          </w:p>
          <w:p>
            <w:pPr>
              <w:spacing w:before="0" w:after="0"/>
              <w:ind w:left="1080"/>
              <w:jc w:val="left"/>
            </w:pPr>
            <w:r>
              <w:rPr>
                <w:rFonts w:ascii="Arial" w:hAnsi="Arial"/>
                <w:b w:val="false"/>
                <w:i w:val="false"/>
                <w:color w:val="333333"/>
                <w:sz w:val="18"/>
              </w:rPr>
              <w:t>dans le cas d'un déversement direct dans un cours d'eau, l'estimation du débit d'étiage du cours d'eau récepteur;</w:t>
            </w:r>
          </w:p>
          <w:p>
            <w:pPr>
              <w:spacing w:before="0" w:after="0"/>
              <w:ind w:left="780"/>
              <w:jc w:val="left"/>
            </w:pPr>
            <w:r>
              <w:rPr>
                <w:rFonts w:ascii="Arial" w:hAnsi="Arial"/>
                <w:b w:val="false"/>
                <w:i w:val="false"/>
                <w:color w:val="333333"/>
                <w:sz w:val="18"/>
              </w:rPr>
              <w:t>7°</w:t>
            </w:r>
          </w:p>
          <w:p>
            <w:pPr>
              <w:spacing w:before="0" w:after="0"/>
              <w:ind w:left="1080"/>
              <w:jc w:val="left"/>
            </w:pPr>
            <w:r>
              <w:rPr>
                <w:rFonts w:ascii="Arial" w:hAnsi="Arial"/>
                <w:b w:val="false"/>
                <w:i w:val="false"/>
                <w:color w:val="333333"/>
                <w:sz w:val="18"/>
              </w:rPr>
              <w:t>dans le cas d'un déversement à l'égout:</w:t>
            </w:r>
          </w:p>
          <w:p>
            <w:pPr>
              <w:spacing w:before="0" w:after="0"/>
              <w:ind w:left="1125"/>
              <w:jc w:val="left"/>
            </w:pPr>
            <w:r>
              <w:rPr>
                <w:rFonts w:ascii="Arial" w:hAnsi="Arial"/>
                <w:b w:val="false"/>
                <w:i w:val="false"/>
                <w:color w:val="333333"/>
                <w:sz w:val="18"/>
              </w:rPr>
              <w:t>1.</w:t>
            </w:r>
          </w:p>
          <w:p>
            <w:pPr>
              <w:spacing w:before="0" w:after="0"/>
              <w:ind w:left="1425"/>
              <w:jc w:val="left"/>
            </w:pPr>
            <w:r>
              <w:rPr>
                <w:rFonts w:ascii="Arial" w:hAnsi="Arial"/>
                <w:b w:val="false"/>
                <w:i w:val="false"/>
                <w:color w:val="333333"/>
                <w:sz w:val="18"/>
              </w:rPr>
              <w:t>la situation en ce qui concerne l'application du tout-à-l'égout dans la localité;</w:t>
            </w:r>
          </w:p>
          <w:p>
            <w:pPr>
              <w:spacing w:before="0" w:after="0"/>
              <w:ind w:left="1125"/>
              <w:jc w:val="left"/>
            </w:pPr>
            <w:r>
              <w:rPr>
                <w:rFonts w:ascii="Arial" w:hAnsi="Arial"/>
                <w:b w:val="false"/>
                <w:i w:val="false"/>
                <w:color w:val="333333"/>
                <w:sz w:val="18"/>
              </w:rPr>
              <w:t>2.</w:t>
            </w:r>
          </w:p>
          <w:p>
            <w:pPr>
              <w:spacing w:before="0" w:after="0"/>
              <w:ind w:left="1425"/>
              <w:jc w:val="left"/>
            </w:pPr>
            <w:r>
              <w:rPr>
                <w:rFonts w:ascii="Arial" w:hAnsi="Arial"/>
                <w:b w:val="false"/>
                <w:i w:val="false"/>
                <w:color w:val="333333"/>
                <w:sz w:val="18"/>
              </w:rPr>
              <w:t>la situation en ce qui concerne l'épuration des eaux d'égouts;</w:t>
            </w:r>
          </w:p>
          <w:p>
            <w:pPr>
              <w:spacing w:before="0" w:after="0"/>
              <w:ind w:left="1125"/>
              <w:jc w:val="left"/>
            </w:pPr>
            <w:r>
              <w:rPr>
                <w:rFonts w:ascii="Arial" w:hAnsi="Arial"/>
                <w:b w:val="false"/>
                <w:i w:val="false"/>
                <w:color w:val="333333"/>
                <w:sz w:val="18"/>
              </w:rPr>
              <w:t>3.</w:t>
            </w:r>
          </w:p>
          <w:p>
            <w:pPr>
              <w:spacing w:before="0" w:after="0"/>
              <w:ind w:left="1425"/>
              <w:jc w:val="left"/>
            </w:pPr>
            <w:r>
              <w:rPr>
                <w:rFonts w:ascii="Arial" w:hAnsi="Arial"/>
                <w:b w:val="false"/>
                <w:i w:val="false"/>
                <w:color w:val="333333"/>
                <w:sz w:val="18"/>
              </w:rPr>
              <w:t>un plan terrier des égouts avec l'indication de l'emplacement de la décharge dont il s'agit;</w:t>
            </w:r>
          </w:p>
          <w:p>
            <w:pPr>
              <w:spacing w:before="0" w:after="0"/>
              <w:ind w:left="1125"/>
              <w:jc w:val="left"/>
            </w:pPr>
            <w:r>
              <w:rPr>
                <w:rFonts w:ascii="Arial" w:hAnsi="Arial"/>
                <w:b w:val="false"/>
                <w:i w:val="false"/>
                <w:color w:val="333333"/>
                <w:sz w:val="18"/>
              </w:rPr>
              <w:t>4.</w:t>
            </w:r>
          </w:p>
          <w:p>
            <w:pPr>
              <w:spacing w:before="0" w:after="0"/>
              <w:ind w:left="1425"/>
              <w:jc w:val="left"/>
            </w:pPr>
            <w:r>
              <w:rPr>
                <w:rFonts w:ascii="Arial" w:hAnsi="Arial"/>
                <w:b w:val="false"/>
                <w:i w:val="false"/>
                <w:color w:val="333333"/>
                <w:sz w:val="18"/>
              </w:rPr>
              <w:t>l'emplacement et le dispositif de chambre de visite du réseau d'égouts;</w:t>
            </w:r>
          </w:p>
          <w:p>
            <w:pPr>
              <w:spacing w:before="0" w:after="0"/>
              <w:ind w:left="435"/>
              <w:jc w:val="left"/>
            </w:pPr>
            <w:r>
              <w:rPr>
                <w:rFonts w:ascii="Arial" w:hAnsi="Arial"/>
                <w:b w:val="false"/>
                <w:i w:val="false"/>
                <w:color w:val="333333"/>
                <w:sz w:val="18"/>
              </w:rPr>
              <w:t>8°</w:t>
            </w:r>
          </w:p>
          <w:p>
            <w:pPr>
              <w:spacing w:before="0" w:after="0"/>
              <w:ind w:left="735"/>
              <w:jc w:val="left"/>
            </w:pPr>
            <w:r>
              <w:rPr>
                <w:rFonts w:ascii="Arial" w:hAnsi="Arial"/>
                <w:b w:val="false"/>
                <w:i w:val="false"/>
                <w:color w:val="333333"/>
                <w:sz w:val="18"/>
              </w:rPr>
              <w:t>la description détaillée des dispositifs [d’entreposage] des déchets liquides;</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s'il s'agit de déchets solides:</w:t>
            </w:r>
          </w:p>
          <w:p>
            <w:pPr>
              <w:spacing w:before="0" w:after="0"/>
              <w:ind w:left="780"/>
              <w:jc w:val="left"/>
            </w:pPr>
            <w:r>
              <w:rPr>
                <w:rFonts w:ascii="Arial" w:hAnsi="Arial"/>
                <w:b w:val="false"/>
                <w:i w:val="false"/>
                <w:color w:val="333333"/>
                <w:sz w:val="18"/>
              </w:rPr>
              <w:t>1°</w:t>
            </w:r>
          </w:p>
          <w:p>
            <w:pPr>
              <w:spacing w:before="0" w:after="0"/>
              <w:ind w:left="1080"/>
              <w:jc w:val="left"/>
            </w:pPr>
            <w:r>
              <w:rPr>
                <w:rFonts w:ascii="Arial" w:hAnsi="Arial"/>
                <w:b w:val="false"/>
                <w:i w:val="false"/>
                <w:color w:val="333333"/>
                <w:sz w:val="18"/>
              </w:rPr>
              <w:t>le volume et la masse maximum des déchets à évacuer, à entreposer ou à transporter par mois et par an;</w:t>
            </w:r>
          </w:p>
          <w:p>
            <w:pPr>
              <w:spacing w:before="0" w:after="0"/>
              <w:ind w:left="780"/>
              <w:jc w:val="left"/>
            </w:pPr>
            <w:r>
              <w:rPr>
                <w:rFonts w:ascii="Arial" w:hAnsi="Arial"/>
                <w:b w:val="false"/>
                <w:i w:val="false"/>
                <w:color w:val="333333"/>
                <w:sz w:val="18"/>
              </w:rPr>
              <w:t>2°</w:t>
            </w:r>
          </w:p>
          <w:p>
            <w:pPr>
              <w:spacing w:before="0" w:after="0"/>
              <w:ind w:left="1080"/>
              <w:jc w:val="left"/>
            </w:pPr>
            <w:r>
              <w:rPr>
                <w:rFonts w:ascii="Arial" w:hAnsi="Arial"/>
                <w:b w:val="false"/>
                <w:i w:val="false"/>
                <w:color w:val="333333"/>
                <w:sz w:val="18"/>
              </w:rPr>
              <w:t>la nature chimique, physique et la concentration des déchets à éliminer, à entreposer ou à transporter ainsi que leur niveau de radioactivité, leur radiotoxicité, la valeur éventuelle de la masse critique et une estimation de la quantité de chaleur dégagée pendant la durée de l'entreposage;</w:t>
            </w:r>
          </w:p>
          <w:p>
            <w:pPr>
              <w:spacing w:before="0" w:after="0"/>
              <w:ind w:left="780"/>
              <w:jc w:val="left"/>
            </w:pPr>
            <w:r>
              <w:rPr>
                <w:rFonts w:ascii="Arial" w:hAnsi="Arial"/>
                <w:b w:val="false"/>
                <w:i w:val="false"/>
                <w:color w:val="333333"/>
                <w:sz w:val="18"/>
              </w:rPr>
              <w:t>3°</w:t>
            </w:r>
          </w:p>
          <w:p>
            <w:pPr>
              <w:spacing w:before="0" w:after="0"/>
              <w:ind w:left="1080"/>
              <w:jc w:val="left"/>
            </w:pPr>
            <w:r>
              <w:rPr>
                <w:rFonts w:ascii="Arial" w:hAnsi="Arial"/>
                <w:b w:val="false"/>
                <w:i w:val="false"/>
                <w:color w:val="333333"/>
                <w:sz w:val="18"/>
              </w:rPr>
              <w:t>un extrait du plan cadastral ou de la carte d'état-major à l'échelle 1/10.000 indiquant l'endroit où seront entreposés les déchets solides;</w:t>
            </w:r>
          </w:p>
          <w:p>
            <w:pPr>
              <w:spacing w:before="0" w:after="0"/>
              <w:ind w:left="780"/>
              <w:jc w:val="left"/>
            </w:pPr>
            <w:r>
              <w:rPr>
                <w:rFonts w:ascii="Arial" w:hAnsi="Arial"/>
                <w:b w:val="false"/>
                <w:i w:val="false"/>
                <w:color w:val="333333"/>
                <w:sz w:val="18"/>
              </w:rPr>
              <w:t>4°</w:t>
            </w:r>
          </w:p>
          <w:p>
            <w:pPr>
              <w:spacing w:before="0" w:after="0"/>
              <w:ind w:left="1080"/>
              <w:jc w:val="left"/>
            </w:pPr>
            <w:r>
              <w:rPr>
                <w:rFonts w:ascii="Arial" w:hAnsi="Arial"/>
                <w:b w:val="false"/>
                <w:i w:val="false"/>
                <w:color w:val="333333"/>
                <w:sz w:val="18"/>
              </w:rPr>
              <w:t>la description détaillée de la façon dont les déchets solides seront évacués, entreposés ou transportés avec les plans détaillés des constructions envisagées ou des appareils qui seront utilisés en vue du chargement et déchargement, du transport, de l'élimination et de l'entreposage de ces déchets;</w:t>
            </w:r>
          </w:p>
          <w:p>
            <w:pPr>
              <w:spacing w:before="0" w:after="0"/>
              <w:ind w:left="780"/>
              <w:jc w:val="left"/>
            </w:pPr>
            <w:r>
              <w:rPr>
                <w:rFonts w:ascii="Arial" w:hAnsi="Arial"/>
                <w:b w:val="false"/>
                <w:i w:val="false"/>
                <w:color w:val="333333"/>
                <w:sz w:val="18"/>
              </w:rPr>
              <w:t>5°</w:t>
            </w:r>
          </w:p>
          <w:p>
            <w:pPr>
              <w:spacing w:before="0" w:after="0"/>
              <w:ind w:left="1080"/>
              <w:jc w:val="left"/>
            </w:pPr>
            <w:r>
              <w:rPr>
                <w:rFonts w:ascii="Arial" w:hAnsi="Arial"/>
                <w:b w:val="false"/>
                <w:i w:val="false"/>
                <w:color w:val="333333"/>
                <w:sz w:val="18"/>
              </w:rPr>
              <w:t>les mesures proposées pour assurer la protection du personnel qui est chargé de l'élimination, du chargement, du déchargement, du transport et de l'entreposage des déchets solides et pour éviter la contamination du milieu ambiant;</w:t>
            </w:r>
          </w:p>
          <w:p>
            <w:pPr>
              <w:spacing w:before="0" w:after="0"/>
              <w:ind w:left="435"/>
              <w:jc w:val="left"/>
            </w:pPr>
            <w:r>
              <w:rPr>
                <w:rFonts w:ascii="Arial" w:hAnsi="Arial"/>
                <w:b w:val="false"/>
                <w:i w:val="false"/>
                <w:color w:val="333333"/>
                <w:sz w:val="18"/>
              </w:rPr>
              <w:t>III.</w:t>
            </w:r>
          </w:p>
          <w:p>
            <w:pPr>
              <w:spacing w:before="0" w:after="0"/>
              <w:ind w:left="735"/>
              <w:jc w:val="left"/>
            </w:pPr>
            <w:r>
              <w:rPr>
                <w:rFonts w:ascii="Arial" w:hAnsi="Arial"/>
                <w:b w:val="false"/>
                <w:i w:val="false"/>
                <w:color w:val="333333"/>
                <w:sz w:val="18"/>
              </w:rPr>
              <w:t>s'il s'agit d'effluents gazeux:</w:t>
            </w:r>
          </w:p>
          <w:p>
            <w:pPr>
              <w:spacing w:before="0" w:after="0"/>
              <w:ind w:left="780"/>
              <w:jc w:val="left"/>
            </w:pPr>
            <w:r>
              <w:rPr>
                <w:rFonts w:ascii="Arial" w:hAnsi="Arial"/>
                <w:b w:val="false"/>
                <w:i w:val="false"/>
                <w:color w:val="333333"/>
                <w:sz w:val="18"/>
              </w:rPr>
              <w:t>1°</w:t>
            </w:r>
          </w:p>
          <w:p>
            <w:pPr>
              <w:spacing w:before="0" w:after="0"/>
              <w:ind w:left="1080"/>
              <w:jc w:val="left"/>
            </w:pPr>
            <w:r>
              <w:rPr>
                <w:rFonts w:ascii="Arial" w:hAnsi="Arial"/>
                <w:b w:val="false"/>
                <w:i w:val="false"/>
                <w:color w:val="333333"/>
                <w:sz w:val="18"/>
              </w:rPr>
              <w:t>le volume des gaz contaminés rejetés par jour et leur température à la bouche d'évacuation;</w:t>
            </w:r>
          </w:p>
          <w:p>
            <w:pPr>
              <w:spacing w:before="0" w:after="0"/>
              <w:ind w:left="780"/>
              <w:jc w:val="left"/>
            </w:pPr>
            <w:r>
              <w:rPr>
                <w:rFonts w:ascii="Arial" w:hAnsi="Arial"/>
                <w:b w:val="false"/>
                <w:i w:val="false"/>
                <w:color w:val="333333"/>
                <w:sz w:val="18"/>
              </w:rPr>
              <w:t>2°</w:t>
            </w:r>
          </w:p>
          <w:p>
            <w:pPr>
              <w:spacing w:before="0" w:after="0"/>
              <w:ind w:left="1080"/>
              <w:jc w:val="left"/>
            </w:pPr>
            <w:r>
              <w:rPr>
                <w:rFonts w:ascii="Arial" w:hAnsi="Arial"/>
                <w:b w:val="false"/>
                <w:i w:val="false"/>
                <w:color w:val="333333"/>
                <w:sz w:val="18"/>
              </w:rPr>
              <w:t>la nature des radionucléides susceptibles de s'y trouver et pour chacune d'elles, la quantité maximum par jour et par mois, exprimée en becquerel;</w:t>
            </w:r>
          </w:p>
          <w:p>
            <w:pPr>
              <w:spacing w:before="0" w:after="0"/>
              <w:ind w:left="780"/>
              <w:jc w:val="left"/>
            </w:pPr>
            <w:r>
              <w:rPr>
                <w:rFonts w:ascii="Arial" w:hAnsi="Arial"/>
                <w:b w:val="false"/>
                <w:i w:val="false"/>
                <w:color w:val="333333"/>
                <w:sz w:val="18"/>
              </w:rPr>
              <w:t>3°</w:t>
            </w:r>
          </w:p>
          <w:p>
            <w:pPr>
              <w:spacing w:before="0" w:after="0"/>
              <w:ind w:left="1080"/>
              <w:jc w:val="left"/>
            </w:pPr>
            <w:r>
              <w:rPr>
                <w:rFonts w:ascii="Arial" w:hAnsi="Arial"/>
                <w:b w:val="false"/>
                <w:i w:val="false"/>
                <w:color w:val="333333"/>
                <w:sz w:val="18"/>
              </w:rPr>
              <w:t>l'usage éventuel d'une cheminée d'évacuation et, dans ce cas, son emplacement, ses dimensions et les matériaux dont elle est constituée;</w:t>
            </w:r>
          </w:p>
          <w:p>
            <w:pPr>
              <w:spacing w:before="0" w:after="0"/>
              <w:ind w:left="780"/>
              <w:jc w:val="left"/>
            </w:pPr>
            <w:r>
              <w:rPr>
                <w:rFonts w:ascii="Arial" w:hAnsi="Arial"/>
                <w:b w:val="false"/>
                <w:i w:val="false"/>
                <w:color w:val="333333"/>
                <w:sz w:val="18"/>
              </w:rPr>
              <w:t>4°</w:t>
            </w:r>
          </w:p>
          <w:p>
            <w:pPr>
              <w:spacing w:before="0" w:after="0"/>
              <w:ind w:left="1080"/>
              <w:jc w:val="left"/>
            </w:pPr>
            <w:r>
              <w:rPr>
                <w:rFonts w:ascii="Arial" w:hAnsi="Arial"/>
                <w:b w:val="false"/>
                <w:i w:val="false"/>
                <w:color w:val="333333"/>
                <w:sz w:val="18"/>
              </w:rPr>
              <w:t>les renseignements sur les conditions météorologiques et climatiques du site et sur les vents dominants dans la région;</w:t>
            </w:r>
          </w:p>
          <w:p>
            <w:pPr>
              <w:spacing w:before="0" w:after="0"/>
              <w:ind w:left="780"/>
              <w:jc w:val="left"/>
            </w:pPr>
            <w:r>
              <w:rPr>
                <w:rFonts w:ascii="Arial" w:hAnsi="Arial"/>
                <w:b w:val="false"/>
                <w:i w:val="false"/>
                <w:color w:val="333333"/>
                <w:sz w:val="18"/>
              </w:rPr>
              <w:t>5°</w:t>
            </w:r>
          </w:p>
          <w:p>
            <w:pPr>
              <w:spacing w:before="0" w:after="0"/>
              <w:ind w:left="1080"/>
              <w:jc w:val="left"/>
            </w:pPr>
            <w:r>
              <w:rPr>
                <w:rFonts w:ascii="Arial" w:hAnsi="Arial"/>
                <w:b w:val="false"/>
                <w:i w:val="false"/>
                <w:color w:val="333333"/>
                <w:sz w:val="18"/>
              </w:rPr>
              <w:t>les dispositifs d'épuration utilisés et leur efficacité présumée pour les diverses substances radioactives en cause;</w:t>
            </w:r>
          </w:p>
          <w:p>
            <w:pPr>
              <w:spacing w:before="0" w:after="0"/>
              <w:ind w:left="780"/>
              <w:jc w:val="left"/>
            </w:pPr>
            <w:r>
              <w:rPr>
                <w:rFonts w:ascii="Arial" w:hAnsi="Arial"/>
                <w:b w:val="false"/>
                <w:i w:val="false"/>
                <w:color w:val="333333"/>
                <w:sz w:val="18"/>
              </w:rPr>
              <w:t>6°</w:t>
            </w:r>
          </w:p>
          <w:p>
            <w:pPr>
              <w:spacing w:before="0" w:after="0"/>
              <w:ind w:left="1080"/>
              <w:jc w:val="left"/>
            </w:pPr>
            <w:r>
              <w:rPr>
                <w:rFonts w:ascii="Arial" w:hAnsi="Arial"/>
                <w:b w:val="false"/>
                <w:i w:val="false"/>
                <w:color w:val="333333"/>
                <w:sz w:val="18"/>
              </w:rPr>
              <w:t>les stations propres à l'exploitant permettant la surveillance des conditions météorologiques et du taux de radioactivité de l'atmosphère;</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dans le cas où les limites de rejet (liquides ou gazeux) décrites aux articles 34 et 36 pourraient être dépassées (en raison de circonstances accidentelles, de circonstances météorologiques particulières ou pour toute autre raison): un rapport sur l'impact radiologique de ces rejets liquides et/ou gazeux.</w:t>
            </w:r>
          </w:p>
          <w:p>
            <w:pPr>
              <w:spacing w:before="0" w:after="0"/>
              <w:ind w:left="45"/>
              <w:jc w:val="left"/>
            </w:pPr>
            <w:r>
              <w:rPr>
                <w:rFonts w:ascii="Arial" w:hAnsi="Arial"/>
                <w:b w:val="false"/>
                <w:i w:val="false"/>
                <w:color w:val="333333"/>
                <w:sz w:val="18"/>
              </w:rPr>
              <w:t>[Les informations et documents supplémentaires suivants sont à fournir pour une demande relative à de la radiographie industrielle: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normes de conception, fabrication et utilisation auxquelles les appareils de gammagraphie et leurs accessoires satisfont, ainsi que, le cas échéant, une proposition d'éventuelles limitations d'utilisation;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qualification et la compétence du personnel chargé du rechargement de sources scellées dans des conteneurs de gammagraphie ou des réparations de conteneurs de gammagraphie et de leurs accessoires si ces activités sont réalisées par le demandeur lui-même;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une estimation réaliste des doses attendues aux radiologues industriels dans des conditions normales ainsi qu'en cas d'exposition potentielle lors d'événements significatifs tels que la perte de contrôle d'une source, la défaillance d'un dispositif de sûreté ou d'autres événements;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une estimation réaliste des doses attendues aux membres de l'équipe d'intervention dans tous les différents scénarios d'accident prévisibles.</w:t>
            </w:r>
          </w:p>
          <w:p>
            <w:pPr>
              <w:spacing w:before="0" w:after="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[7.2/1 Établissements de classe IIA </w:t>
            </w:r>
          </w:p>
          <w:p>
            <w:pPr>
              <w:spacing w:before="0" w:after="0"/>
              <w:ind w:left="45"/>
              <w:jc w:val="left"/>
            </w:pPr>
            <w:r>
              <w:rPr>
                <w:rFonts w:ascii="Arial" w:hAnsi="Arial"/>
                <w:b w:val="false"/>
                <w:i w:val="false"/>
                <w:color w:val="333333"/>
                <w:sz w:val="18"/>
              </w:rPr>
              <w:t>Pour les établissements visés à l'article 3.3, les renseignements et documents demandés ci-dessus sont intégrés dans un rapport préliminaire de sûreté structuré de la manière suivante: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Introduction: description de l'entreprise et description générale de l'établissement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Caractéristiques du site (implantation, environnement de l'entreprise)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Description des infrastructures</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Analyses de risques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Description détaillée des fonctions et systèmes de sûreté</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Gestion des déchets/rejets</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Radioprotection</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Description de l'organisation</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Spécifications techniques</w:t>
            </w:r>
          </w:p>
          <w:p>
            <w:pPr>
              <w:spacing w:before="0" w:after="0"/>
              <w:ind w:left="90"/>
              <w:jc w:val="left"/>
            </w:pPr>
            <w:r>
              <w:rPr>
                <w:rFonts w:ascii="Arial" w:hAnsi="Arial"/>
                <w:b w:val="false"/>
                <w:i w:val="false"/>
                <w:color w:val="333333"/>
                <w:sz w:val="18"/>
              </w:rPr>
              <w:t>j.</w:t>
            </w:r>
          </w:p>
          <w:p>
            <w:pPr>
              <w:spacing w:before="0" w:after="0"/>
              <w:ind w:left="390"/>
              <w:jc w:val="left"/>
            </w:pPr>
            <w:r>
              <w:rPr>
                <w:rFonts w:ascii="Arial" w:hAnsi="Arial"/>
                <w:b w:val="false"/>
                <w:i w:val="false"/>
                <w:color w:val="333333"/>
                <w:sz w:val="18"/>
              </w:rPr>
              <w:t>Déclassement et démantèlement</w:t>
            </w:r>
          </w:p>
          <w:p>
            <w:pPr>
              <w:spacing w:before="0" w:after="0"/>
              <w:ind w:left="90"/>
              <w:jc w:val="left"/>
            </w:pPr>
            <w:r>
              <w:rPr>
                <w:rFonts w:ascii="Arial" w:hAnsi="Arial"/>
                <w:b w:val="false"/>
                <w:i w:val="false"/>
                <w:color w:val="333333"/>
                <w:sz w:val="18"/>
              </w:rPr>
              <w:t>k.</w:t>
            </w:r>
          </w:p>
          <w:p>
            <w:pPr>
              <w:spacing w:before="0" w:after="0"/>
              <w:ind w:left="390"/>
              <w:jc w:val="left"/>
            </w:pPr>
            <w:r>
              <w:rPr>
                <w:rFonts w:ascii="Arial" w:hAnsi="Arial"/>
                <w:b w:val="false"/>
                <w:i w:val="false"/>
                <w:color w:val="333333"/>
                <w:sz w:val="18"/>
              </w:rPr>
              <w:t>Plan interne d'urgence</w:t>
            </w:r>
          </w:p>
          <w:p>
            <w:pPr>
              <w:spacing w:before="0" w:after="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7.3 Avis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7.3.1 Procédure générale </w:t>
            </w:r>
          </w:p>
          <w:p>
            <w:pPr>
              <w:spacing w:before="60" w:after="60"/>
              <w:ind w:left="45"/>
              <w:jc w:val="left"/>
            </w:pPr>
            <w:r>
              <w:rPr>
                <w:rFonts w:ascii="Arial" w:hAnsi="Arial"/>
                <w:b w:val="false"/>
                <w:i w:val="false"/>
                <w:color w:val="333333"/>
                <w:sz w:val="18"/>
              </w:rPr>
              <w:t>[Pour les établissements visés à l'article 3.3, l'Agence effectue une évaluation de sûreté du dossier de la demande.]</w:t>
            </w:r>
          </w:p>
          <w:p>
            <w:pPr>
              <w:spacing w:before="60" w:after="60"/>
              <w:ind w:left="45"/>
              <w:jc w:val="left"/>
            </w:pPr>
            <w:r>
              <w:rPr>
                <w:rFonts w:ascii="Arial" w:hAnsi="Arial"/>
                <w:b w:val="false"/>
                <w:i w:val="false"/>
                <w:color w:val="333333"/>
                <w:sz w:val="18"/>
              </w:rPr>
              <w:t>[Dès que le dossier d'autorisation et, le cas échéant, les renseignements supplémentaires sont déclarés complets et ont été examinés sur le fond, l'Agence transmet, pour les établissements de classe II visés aux articles 3.1, b),1 et 3.1, b), 2, les sous-dossiers déchets radioactifs et démantèlement à l'ONDRAF en lui demandant d'émettre un avis. L'Agence peut également solliciter cet avis pour les autres établissements de classe II.</w:t>
            </w:r>
          </w:p>
          <w:p>
            <w:pPr>
              <w:spacing w:before="60" w:after="60"/>
              <w:ind w:left="45"/>
              <w:jc w:val="left"/>
            </w:pPr>
            <w:r>
              <w:rPr>
                <w:rFonts w:ascii="Arial" w:hAnsi="Arial"/>
                <w:b w:val="false"/>
                <w:i w:val="false"/>
                <w:color w:val="333333"/>
                <w:sz w:val="18"/>
              </w:rPr>
              <w:t>L'ONDRAF dispose, le cas échéant, d'un délai de quarante jours calendrier à dater de la réception des sous-dossiers ou d'un délai plus long qu'il est tenu de justifier pour communiquer à l'Agence son avis motivé sur les aspects qui relèvent de sa compétence.</w:t>
            </w:r>
          </w:p>
          <w:p>
            <w:pPr>
              <w:spacing w:before="60" w:after="60"/>
              <w:ind w:left="45"/>
              <w:jc w:val="left"/>
            </w:pPr>
            <w:r>
              <w:rPr>
                <w:rFonts w:ascii="Arial" w:hAnsi="Arial"/>
                <w:b w:val="false"/>
                <w:i w:val="false"/>
                <w:color w:val="333333"/>
                <w:sz w:val="18"/>
              </w:rPr>
              <w:t>Si l'ONDRAF n'émet pas d'avis dans le délai imparti, il est supposé que l'établissement projeté ne donne lieu à aucune remarque en ce qui le concerne.]</w:t>
            </w:r>
          </w:p>
          <w:p>
            <w:pPr>
              <w:spacing w:before="60" w:after="60"/>
              <w:ind w:left="45"/>
              <w:jc w:val="left"/>
            </w:pPr>
            <w:r>
              <w:rPr>
                <w:rFonts w:ascii="Arial" w:hAnsi="Arial"/>
                <w:b w:val="false"/>
                <w:i w:val="false"/>
                <w:color w:val="333333"/>
                <w:sz w:val="18"/>
              </w:rPr>
              <w:t>[L'Agence transmet ensuite un exemplaire de la demande d'autorisation assortie, le cas échéant, de l'avis motivé de l'ONDRAF au bourgmestre de la commune où l'établissement est situé.] Celui-ci soumet la demande à l'avis du collège échevinal. Il renvoie ensuite à l'Agence l'avis du collège dans un délai de soixante jours calendrier à partir de la date de réception du dossier. Si le collège n'émet pas son avis dans le délai imparti ci-dessus, cet avis est réputé favorable; la période du 15 juillet au 15 août est toutefois exclue du délai.</w:t>
            </w:r>
          </w:p>
          <w:p>
            <w:pPr>
              <w:spacing w:before="60" w:after="60"/>
              <w:ind w:left="45"/>
              <w:jc w:val="left"/>
            </w:pPr>
            <w:r>
              <w:rPr>
                <w:rFonts w:ascii="Arial" w:hAnsi="Arial"/>
                <w:b w:val="false"/>
                <w:i w:val="false"/>
                <w:color w:val="333333"/>
                <w:sz w:val="18"/>
              </w:rPr>
              <w:t>Si un rayon de 100 m autour de l'établissement empiète sur d'autres communes, la procédure prévue à l'alinéa précédent est applicable à ces communes.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7.3.2 [Procédure particulière pour les établissements visés à l'article 3.1.b), 1 et 2, et pour les établissements visés à l'article 7.2, alinéa 1</w:t>
            </w:r>
            <w:r>
              <w:rPr>
                <w:rFonts w:ascii="Arial" w:hAnsi="Arial"/>
                <w:b/>
                <w:i w:val="false"/>
                <w:color w:val="333333"/>
                <w:sz w:val="18"/>
                <w:vertAlign w:val="superscript"/>
              </w:rPr>
              <w:t>er</w:t>
            </w:r>
            <w:r>
              <w:rPr>
                <w:rFonts w:ascii="Arial" w:hAnsi="Arial"/>
                <w:b/>
                <w:i w:val="false"/>
                <w:color w:val="333333"/>
                <w:sz w:val="18"/>
              </w:rPr>
              <w:t xml:space="preserve">, point 7] </w:t>
            </w:r>
          </w:p>
          <w:p>
            <w:pPr>
              <w:spacing w:before="60" w:after="6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[Pour les établissements visés à l'article 3.1.b).1 et 2, et pour les établissements visés à l'article 7.2, alinéa 1</w:t>
            </w:r>
            <w:r>
              <w:rPr>
                <w:rFonts w:ascii="Arial" w:hAnsi="Arial"/>
                <w:b w:val="false"/>
                <w:i w:val="false"/>
                <w:color w:val="333333"/>
                <w:sz w:val="18"/>
                <w:vertAlign w:val="superscript"/>
              </w:rPr>
              <w:t>er</w:t>
            </w:r>
            <w:r>
              <w:rPr>
                <w:rFonts w:ascii="Arial" w:hAnsi="Arial"/>
                <w:b w:val="false"/>
                <w:i w:val="false"/>
                <w:color w:val="333333"/>
                <w:sz w:val="18"/>
              </w:rPr>
              <w:t>, point 7, l'Agence transmet un exemplaire de la demande] au bourgmestre de la commune où l'établissement est situé. Si un rayon de 500 m autour de l'établissement empiète sur d'autres communes, l'Agence transmet un exemplaire de ce dossier aux bourgmestres de ces communes.</w:t>
            </w:r>
          </w:p>
          <w:p>
            <w:pPr>
              <w:spacing w:before="60" w:after="60"/>
              <w:ind w:left="45"/>
              <w:jc w:val="left"/>
            </w:pPr>
            <w:r>
              <w:rPr>
                <w:rFonts w:ascii="Arial" w:hAnsi="Arial"/>
                <w:b w:val="false"/>
                <w:i w:val="false"/>
                <w:color w:val="333333"/>
                <w:sz w:val="18"/>
              </w:rPr>
              <w:t>Chaque bourgmestre affiche à la maison communale et au siège d'exploitation si celui-ci est situé sur le territoire de sa commune, un avis mentionnant l'objet de la demande et signalant que celle-ci peut être consultée pendant les trente jours calendrier qui suivent le premier jour de l'affichage à la maison communale et que les réclamations ou observations éventuelles peuvent être introduites pendant ce délai. Toutefois, l'enquête publique est suspendue du 15 juillet au 15 août.</w:t>
            </w:r>
          </w:p>
          <w:p>
            <w:pPr>
              <w:spacing w:before="60" w:after="60"/>
              <w:ind w:left="45"/>
              <w:jc w:val="left"/>
            </w:pPr>
            <w:r>
              <w:rPr>
                <w:rFonts w:ascii="Arial" w:hAnsi="Arial"/>
                <w:b w:val="false"/>
                <w:i w:val="false"/>
                <w:color w:val="333333"/>
                <w:sz w:val="18"/>
              </w:rPr>
              <w:t>Chaque bourgmestre soumet la demande et le résultat de l'enquête publique à l'avis du collège échevinal.</w:t>
            </w:r>
          </w:p>
          <w:p>
            <w:pPr>
              <w:spacing w:before="60" w:after="60"/>
              <w:ind w:left="45"/>
              <w:jc w:val="left"/>
            </w:pPr>
            <w:r>
              <w:rPr>
                <w:rFonts w:ascii="Arial" w:hAnsi="Arial"/>
                <w:b w:val="false"/>
                <w:i w:val="false"/>
                <w:color w:val="333333"/>
                <w:sz w:val="18"/>
              </w:rPr>
              <w:t>Chaque bourgmestre envoie à l'Agence le résultat de l'enquête publique et l'avis du collège échevinal dans un délai de soixante jours calendrier à dater de l'expédition du dossier par l'Agence. Si le collège n'émet son avis dans le délai imparti ci-avant, cet avis est réputé favorable; la période du 15 juillet au 15 août est toutefois exclue du délai.</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7.4 Décision de l'Agence </w:t>
            </w:r>
          </w:p>
          <w:p>
            <w:pPr>
              <w:spacing w:before="60" w:after="60"/>
              <w:ind w:left="45"/>
              <w:jc w:val="left"/>
            </w:pPr>
            <w:r>
              <w:rPr>
                <w:rFonts w:ascii="Arial" w:hAnsi="Arial"/>
                <w:b w:val="false"/>
                <w:i w:val="false"/>
                <w:color w:val="333333"/>
                <w:sz w:val="18"/>
              </w:rPr>
              <w:t>L'Agence peut exiger que le demandeur lui fasse connaître l'avis d'un expert sur les aspects généraux ou particuliers de la sécuritéou de la salubrité de l'établissement ou de ses incidences sur l'environnement. Elle peut également solliciter directement ce même avis.</w:t>
            </w:r>
          </w:p>
          <w:p>
            <w:pPr>
              <w:spacing w:before="60" w:after="60"/>
              <w:ind w:left="45"/>
              <w:jc w:val="left"/>
            </w:pPr>
            <w:r>
              <w:rPr>
                <w:rFonts w:ascii="Arial" w:hAnsi="Arial"/>
                <w:b w:val="false"/>
                <w:i w:val="false"/>
                <w:color w:val="333333"/>
                <w:sz w:val="18"/>
              </w:rPr>
              <w:t>L'Agence peut convoquer et entendre le demandeur.</w:t>
            </w:r>
          </w:p>
          <w:p>
            <w:pPr>
              <w:spacing w:before="60" w:after="60"/>
              <w:ind w:left="45"/>
              <w:jc w:val="left"/>
            </w:pPr>
            <w:r>
              <w:rPr>
                <w:rFonts w:ascii="Arial" w:hAnsi="Arial"/>
                <w:b w:val="false"/>
                <w:i w:val="false"/>
                <w:color w:val="333333"/>
                <w:sz w:val="18"/>
              </w:rPr>
              <w:t>L'Agence statue sur la demande dans un délai de nonante jours calendrier à dater de l'envoi du dossier par le(s) bourgmestre(s) ou dans un délai plus long qu'elle doit justifier.</w:t>
            </w:r>
          </w:p>
          <w:p>
            <w:pPr>
              <w:spacing w:before="60" w:after="60"/>
              <w:ind w:left="45"/>
              <w:jc w:val="left"/>
            </w:pPr>
            <w:r>
              <w:rPr>
                <w:rFonts w:ascii="Arial" w:hAnsi="Arial"/>
                <w:b w:val="false"/>
                <w:i w:val="false"/>
                <w:color w:val="333333"/>
                <w:sz w:val="18"/>
              </w:rPr>
              <w:t>Si la décision est favorable, elle peut comporter des conditions particulières non prévues au présent règlement, que l'Agence estime nécessaire d'imposer en vue d'assurer la sécurité et la salubrité de l'établissement ou d'assurer la protection de l'environnement.</w:t>
            </w:r>
          </w:p>
          <w:p>
            <w:pPr>
              <w:spacing w:before="60" w:after="60"/>
              <w:ind w:left="45"/>
              <w:jc w:val="left"/>
            </w:pPr>
            <w:r>
              <w:rPr>
                <w:rFonts w:ascii="Arial" w:hAnsi="Arial"/>
                <w:b w:val="false"/>
                <w:i w:val="false"/>
                <w:color w:val="333333"/>
                <w:sz w:val="18"/>
              </w:rPr>
              <w:t>Si l'Agence estime ne pouvoir accorder l'autorisation sollicitée, elle en informe au préalable le demandeur en précisant qu'il a le droit d'être entendu dans les trente jours calendrier à partir de la notification.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7.5 Notification de la décision </w:t>
            </w:r>
          </w:p>
          <w:p>
            <w:pPr>
              <w:spacing w:before="0" w:after="0"/>
              <w:ind w:left="45"/>
              <w:jc w:val="left"/>
            </w:pPr>
            <w:r>
              <w:rPr>
                <w:rFonts w:ascii="Arial" w:hAnsi="Arial"/>
                <w:b w:val="false"/>
                <w:i w:val="false"/>
                <w:color w:val="333333"/>
                <w:sz w:val="18"/>
              </w:rPr>
              <w:t>L'Agence transmet copie de sa décision: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au demandeur, sous pli recommandé à la poste;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au gouverneur de la province;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au(x) bourgmestre(s) de la commune du siège d'exploitation et, le cas échéant, des communes consultées;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au médecin-directeur de l'Inspection médicale du travail du ressort;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à l'inspecteur d'hygiène du ressort;</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le cas échéant, au directeur général de l'Administration de la Qualité et de la Sécurité du Ministère des Affaires économiques;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le cas échéant, au directeur général de l'ONDRAF;</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7.6 Affichage de la décision </w:t>
            </w:r>
          </w:p>
          <w:p>
            <w:pPr>
              <w:spacing w:before="60" w:after="60"/>
              <w:ind w:left="45"/>
              <w:jc w:val="left"/>
            </w:pPr>
            <w:r>
              <w:rPr>
                <w:rFonts w:ascii="Arial" w:hAnsi="Arial"/>
                <w:b w:val="false"/>
                <w:i w:val="false"/>
                <w:color w:val="333333"/>
                <w:sz w:val="18"/>
              </w:rPr>
              <w:t>Le bourgmestre de chaque commune intéressée informe la population de la décision intervenue par un avis affiché à la maison communale et au siège d'exploitation si celui-ci est situé sur le territoire de sa commune. Cet avis signale que la copie de la décision est à la disposition des intéressés à la maison communale et qu'un droit de recours leur est ouvert, conformément à l'article 7.7.</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7.7 Recours </w:t>
            </w:r>
          </w:p>
          <w:p>
            <w:pPr>
              <w:spacing w:before="60" w:after="60"/>
              <w:ind w:left="45"/>
              <w:jc w:val="left"/>
            </w:pPr>
            <w:r>
              <w:rPr>
                <w:rFonts w:ascii="Arial" w:hAnsi="Arial"/>
                <w:b w:val="false"/>
                <w:i w:val="false"/>
                <w:color w:val="333333"/>
                <w:sz w:val="18"/>
              </w:rPr>
              <w:t>Un recours contre la décision de l'Agence est ouvert auprès de Nous dans un délai de trente jours calendrier à dater du jour de l'affichage au siège de l'exploitation.</w:t>
            </w:r>
          </w:p>
          <w:p>
            <w:pPr>
              <w:spacing w:before="60" w:after="60"/>
              <w:ind w:left="45"/>
              <w:jc w:val="left"/>
            </w:pPr>
            <w:r>
              <w:rPr>
                <w:rFonts w:ascii="Arial" w:hAnsi="Arial"/>
                <w:b w:val="false"/>
                <w:i w:val="false"/>
                <w:color w:val="333333"/>
                <w:sz w:val="18"/>
              </w:rPr>
              <w:t>Ce recours est transmis à l'Agence. L'Agence notifie à l'exploitant l'existence d'un recours et qu'il a le droit d'être entendu par le Conseil scientifique s'il le demande dans les trente jours calendrier à partir de la notification. L'Agence sollicite l'avis du Conseil scientifique qui doit émettre un avis dans le délai de nonante jours calendrier à dater de la réception du dossier, après avoir entendu l'exploitant, sur la requête de celui-ci ou à l'initiative du Conseil. Si l'avis est favorable, celui-ci peut comporter des conditions particulières non prévues au présent règlement ou dans la décision attaquée.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7.8 Décision après recours </w:t>
            </w:r>
          </w:p>
          <w:p>
            <w:pPr>
              <w:spacing w:before="60" w:after="60"/>
              <w:ind w:left="45"/>
              <w:jc w:val="left"/>
            </w:pPr>
            <w:r>
              <w:rPr>
                <w:rFonts w:ascii="Arial" w:hAnsi="Arial"/>
                <w:b w:val="false"/>
                <w:i w:val="false"/>
                <w:color w:val="333333"/>
                <w:sz w:val="18"/>
              </w:rPr>
              <w:t>Notre décision prise sous forme d'arrêté est contresignée par le Ministre qui a l'intérieur dans ses attributions ainsi que par le Ministre qui a les affaires économiques dans ses attributions pour les établissements sous la surveillance de l'Administration de la Qualité dela Sécurité.</w:t>
            </w:r>
          </w:p>
          <w:p>
            <w:pPr>
              <w:spacing w:before="60" w:after="60"/>
              <w:ind w:left="45"/>
              <w:jc w:val="left"/>
            </w:pPr>
            <w:r>
              <w:rPr>
                <w:rFonts w:ascii="Arial" w:hAnsi="Arial"/>
                <w:b w:val="false"/>
                <w:i w:val="false"/>
                <w:color w:val="333333"/>
                <w:sz w:val="18"/>
              </w:rPr>
              <w:t>L'autorisation est refusée quand l'avis du Conseil scientifique est défavorable. Lorsque l'avis est favorable, l'arrêté de refus éventuel mentionne les motifs pour lesquels il est dérogé à l'avis. L'avis du Conseil scientifique est annexé à l'arrêté.</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7.9 Notification de la décision </w:t>
            </w:r>
          </w:p>
          <w:p>
            <w:pPr>
              <w:spacing w:before="0" w:after="0"/>
              <w:ind w:left="45"/>
              <w:jc w:val="left"/>
            </w:pPr>
            <w:r>
              <w:rPr>
                <w:rFonts w:ascii="Arial" w:hAnsi="Arial"/>
                <w:b w:val="false"/>
                <w:i w:val="false"/>
                <w:color w:val="333333"/>
                <w:sz w:val="18"/>
              </w:rPr>
              <w:t>Notre décision est communiquée à l'Agence; celle-ci en transmet copie: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par pli recommandé à la poste, au demandeur de l'autorisation et/ou aux personnes qui ont introduit le recours;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au gouverneur de la province;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au bourgmestre de la commune du siège d'exploitation et, le cas échéant, des communes consultées;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au médecin-directeur de l'Inspection médicale du travail du ressort;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à l'inspecteur d'hygiène du ressort;</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le cas échéant, au directeur-général de l'Administration de la Qualité et de la Sécurité du Ministère des Affaires économiques;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le cas échéant, au directeur général de l'ONDRAF;</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L'avis du Conseil scientifique est annexé à la décision.</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